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38" w:rsidRPr="00D43131" w:rsidRDefault="003825D0" w:rsidP="00A94829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3825D0">
        <w:rPr>
          <w:b/>
          <w:noProof/>
          <w:sz w:val="28"/>
          <w:szCs w:val="28"/>
        </w:rPr>
        <w:drawing>
          <wp:inline distT="0" distB="0" distL="0" distR="0">
            <wp:extent cx="3383784" cy="2600708"/>
            <wp:effectExtent l="0" t="8573" r="0" b="0"/>
            <wp:docPr id="1" name="Obrázok 1" descr="C:\Users\Janka\Desktop\IMG_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IMG_44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8599" cy="26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38">
        <w:rPr>
          <w:b/>
          <w:sz w:val="28"/>
          <w:szCs w:val="28"/>
        </w:rPr>
        <w:t xml:space="preserve">            </w:t>
      </w:r>
      <w:r w:rsidR="00CE2870" w:rsidRPr="00CE2870">
        <w:rPr>
          <w:b/>
          <w:noProof/>
          <w:sz w:val="28"/>
          <w:szCs w:val="28"/>
        </w:rPr>
        <w:drawing>
          <wp:inline distT="0" distB="0" distL="0" distR="0">
            <wp:extent cx="1790700" cy="1790700"/>
            <wp:effectExtent l="0" t="0" r="0" b="0"/>
            <wp:docPr id="2" name="Obrázok 2" descr="C:\Users\Janka\Downloads\er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ka\Downloads\erb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38">
        <w:rPr>
          <w:b/>
          <w:sz w:val="28"/>
          <w:szCs w:val="28"/>
        </w:rPr>
        <w:t xml:space="preserve">                                                                </w:t>
      </w:r>
    </w:p>
    <w:p w:rsidR="009A4A38" w:rsidRDefault="009A4A38" w:rsidP="00A948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3764915" cy="2758440"/>
                <wp:effectExtent l="4445" t="4445" r="254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E80" w:rsidRDefault="001D2E80" w:rsidP="009A4A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71pt;margin-top:1.9pt;width:296.45pt;height:21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" stroked="f">
                <v:textbox style="mso-fit-shape-to-text:t">
                  <w:txbxContent>
                    <w:p w:rsidR="001D2E80" w:rsidRDefault="001D2E80" w:rsidP="009A4A38"/>
                  </w:txbxContent>
                </v:textbox>
              </v:shape>
            </w:pict>
          </mc:Fallback>
        </mc:AlternateContent>
      </w:r>
    </w:p>
    <w:p w:rsidR="009A4A38" w:rsidRDefault="009A4A38" w:rsidP="00A94829">
      <w:pPr>
        <w:spacing w:line="360" w:lineRule="auto"/>
        <w:jc w:val="both"/>
        <w:rPr>
          <w:b/>
          <w:sz w:val="28"/>
          <w:szCs w:val="28"/>
        </w:rPr>
      </w:pPr>
    </w:p>
    <w:p w:rsidR="009A4A38" w:rsidRDefault="009A4A38" w:rsidP="00A94829">
      <w:pPr>
        <w:spacing w:line="360" w:lineRule="auto"/>
        <w:jc w:val="both"/>
        <w:rPr>
          <w:b/>
          <w:sz w:val="28"/>
          <w:szCs w:val="28"/>
        </w:rPr>
      </w:pPr>
    </w:p>
    <w:p w:rsidR="00F75FFC" w:rsidRDefault="00F75FFC" w:rsidP="00F75FFC">
      <w:pPr>
        <w:spacing w:line="360" w:lineRule="auto"/>
        <w:jc w:val="both"/>
        <w:rPr>
          <w:b/>
          <w:sz w:val="28"/>
          <w:szCs w:val="28"/>
        </w:rPr>
      </w:pPr>
    </w:p>
    <w:p w:rsidR="00F75FFC" w:rsidRDefault="00F75FFC" w:rsidP="00F75FFC">
      <w:pPr>
        <w:spacing w:line="360" w:lineRule="auto"/>
        <w:jc w:val="both"/>
        <w:rPr>
          <w:b/>
          <w:sz w:val="28"/>
          <w:szCs w:val="28"/>
        </w:rPr>
      </w:pPr>
    </w:p>
    <w:p w:rsidR="00FC7775" w:rsidRDefault="00FC7775" w:rsidP="00FC7775">
      <w:pPr>
        <w:spacing w:line="360" w:lineRule="auto"/>
        <w:ind w:left="2832" w:firstLine="708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Dodatok č. </w:t>
      </w:r>
      <w:r w:rsidR="008C3FE1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</w:t>
      </w:r>
    </w:p>
    <w:p w:rsidR="009A4A38" w:rsidRDefault="00FC7775" w:rsidP="00FC7775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ku </w:t>
      </w:r>
      <w:r w:rsidR="00F75FFC">
        <w:rPr>
          <w:b/>
          <w:sz w:val="48"/>
          <w:szCs w:val="48"/>
        </w:rPr>
        <w:t>š</w:t>
      </w:r>
      <w:r>
        <w:rPr>
          <w:b/>
          <w:sz w:val="48"/>
          <w:szCs w:val="48"/>
        </w:rPr>
        <w:t xml:space="preserve">kolskému </w:t>
      </w:r>
      <w:r w:rsidR="009A4A38" w:rsidRPr="00A57851">
        <w:rPr>
          <w:b/>
          <w:sz w:val="48"/>
          <w:szCs w:val="48"/>
        </w:rPr>
        <w:t xml:space="preserve"> vzdelávac</w:t>
      </w:r>
      <w:r>
        <w:rPr>
          <w:b/>
          <w:sz w:val="48"/>
          <w:szCs w:val="48"/>
        </w:rPr>
        <w:t>iemu pr</w:t>
      </w:r>
      <w:r w:rsidR="009A4A38" w:rsidRPr="00A57851">
        <w:rPr>
          <w:b/>
          <w:sz w:val="48"/>
          <w:szCs w:val="48"/>
        </w:rPr>
        <w:t>ogram</w:t>
      </w:r>
      <w:r>
        <w:rPr>
          <w:b/>
          <w:sz w:val="48"/>
          <w:szCs w:val="48"/>
        </w:rPr>
        <w:t>u</w:t>
      </w:r>
    </w:p>
    <w:p w:rsidR="00F317E0" w:rsidRDefault="00F317E0" w:rsidP="00F317E0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9A4A38">
        <w:rPr>
          <w:b/>
          <w:sz w:val="36"/>
          <w:szCs w:val="36"/>
        </w:rPr>
        <w:t xml:space="preserve">ZÁKLADNÁ ŠKOLA S MATERSKOU ŠKOLOU, </w:t>
      </w:r>
    </w:p>
    <w:p w:rsidR="009A4A38" w:rsidRDefault="00F317E0" w:rsidP="00F317E0">
      <w:pPr>
        <w:spacing w:line="360" w:lineRule="auto"/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9A4A38">
        <w:rPr>
          <w:b/>
          <w:sz w:val="36"/>
          <w:szCs w:val="36"/>
        </w:rPr>
        <w:t>Snežnica 218</w:t>
      </w:r>
    </w:p>
    <w:p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:rsidR="001934B6" w:rsidRPr="00F317E0" w:rsidRDefault="009A4A38" w:rsidP="00F317E0">
      <w:pPr>
        <w:spacing w:line="360" w:lineRule="auto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Identifikačné údaje</w:t>
      </w:r>
      <w:r>
        <w:rPr>
          <w:b/>
          <w:sz w:val="36"/>
          <w:szCs w:val="36"/>
        </w:rPr>
        <w:t xml:space="preserve">   </w:t>
      </w:r>
      <w:r w:rsidR="001934B6">
        <w:rPr>
          <w:b/>
          <w:sz w:val="36"/>
          <w:szCs w:val="36"/>
        </w:rPr>
        <w:tab/>
      </w:r>
      <w:r w:rsidR="001934B6">
        <w:rPr>
          <w:b/>
          <w:sz w:val="36"/>
          <w:szCs w:val="36"/>
        </w:rPr>
        <w:tab/>
      </w:r>
    </w:p>
    <w:p w:rsidR="001934B6" w:rsidRDefault="001934B6" w:rsidP="00A94829">
      <w:pPr>
        <w:pStyle w:val="Zkladntext"/>
        <w:spacing w:before="1" w:after="1" w:line="360" w:lineRule="auto"/>
        <w:ind w:left="0"/>
        <w:jc w:val="both"/>
        <w:rPr>
          <w:b/>
          <w:sz w:val="1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1934B6" w:rsidTr="00AB2F4F">
        <w:trPr>
          <w:trHeight w:val="1240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before="204" w:line="360" w:lineRule="auto"/>
              <w:ind w:left="662" w:right="0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Stupne vzdelania poskytované Základnou školou s materskou školou, Snežnica 218</w:t>
            </w:r>
          </w:p>
        </w:tc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ISCED 1- primárne vzdelávanie ISCED 2- nižšie sekundárne</w:t>
            </w:r>
          </w:p>
          <w:p w:rsidR="001934B6" w:rsidRDefault="00F317E0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1934B6">
              <w:rPr>
                <w:b/>
                <w:sz w:val="24"/>
              </w:rPr>
              <w:t>zdelávanie</w:t>
            </w:r>
          </w:p>
        </w:tc>
      </w:tr>
      <w:tr w:rsidR="001934B6" w:rsidTr="00AB2F4F">
        <w:trPr>
          <w:trHeight w:val="415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left="5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Dĺžka vzdelávania ISCED 1</w:t>
            </w:r>
          </w:p>
        </w:tc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 roky</w:t>
            </w:r>
          </w:p>
        </w:tc>
      </w:tr>
      <w:tr w:rsidR="001934B6" w:rsidTr="00AB2F4F">
        <w:trPr>
          <w:trHeight w:val="414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left="5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Dĺžka vzdelávania ISCED 2</w:t>
            </w:r>
          </w:p>
        </w:tc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 rokov</w:t>
            </w:r>
          </w:p>
        </w:tc>
      </w:tr>
      <w:tr w:rsidR="001934B6" w:rsidTr="00AB2F4F">
        <w:trPr>
          <w:trHeight w:val="412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left="5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Vyučovací jazyk školy</w:t>
            </w:r>
          </w:p>
        </w:tc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left="5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slovenský jazyk</w:t>
            </w:r>
          </w:p>
        </w:tc>
      </w:tr>
      <w:tr w:rsidR="001934B6" w:rsidTr="00AB2F4F">
        <w:trPr>
          <w:trHeight w:val="414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Forma vzdelávania</w:t>
            </w:r>
          </w:p>
        </w:tc>
        <w:tc>
          <w:tcPr>
            <w:tcW w:w="4606" w:type="dxa"/>
          </w:tcPr>
          <w:p w:rsidR="001934B6" w:rsidRDefault="00F317E0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1934B6">
              <w:rPr>
                <w:b/>
                <w:sz w:val="24"/>
              </w:rPr>
              <w:t>enná</w:t>
            </w:r>
          </w:p>
        </w:tc>
      </w:tr>
      <w:tr w:rsidR="001934B6" w:rsidTr="00AB2F4F">
        <w:trPr>
          <w:trHeight w:val="414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Druh školy</w:t>
            </w:r>
          </w:p>
        </w:tc>
        <w:tc>
          <w:tcPr>
            <w:tcW w:w="4606" w:type="dxa"/>
          </w:tcPr>
          <w:p w:rsidR="001934B6" w:rsidRDefault="00F317E0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Š</w:t>
            </w:r>
            <w:r w:rsidR="001934B6">
              <w:rPr>
                <w:b/>
                <w:sz w:val="24"/>
              </w:rPr>
              <w:t>tátna</w:t>
            </w:r>
          </w:p>
        </w:tc>
      </w:tr>
      <w:tr w:rsidR="001934B6" w:rsidTr="00AB2F4F">
        <w:trPr>
          <w:trHeight w:val="1896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before="118" w:line="360" w:lineRule="auto"/>
              <w:ind w:left="801" w:righ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Rok, miesto vydania ŠkVP</w:t>
            </w:r>
          </w:p>
          <w:p w:rsidR="001934B6" w:rsidRDefault="001934B6" w:rsidP="00A94829">
            <w:pPr>
              <w:pStyle w:val="TableParagraph"/>
              <w:numPr>
                <w:ilvl w:val="0"/>
                <w:numId w:val="1"/>
              </w:numPr>
              <w:tabs>
                <w:tab w:val="left" w:pos="1670"/>
              </w:tabs>
              <w:spacing w:before="139" w:line="360" w:lineRule="auto"/>
              <w:ind w:righ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rekodifikácia</w:t>
            </w:r>
          </w:p>
          <w:p w:rsidR="001934B6" w:rsidRDefault="001934B6" w:rsidP="00A94829">
            <w:pPr>
              <w:pStyle w:val="TableParagraph"/>
              <w:numPr>
                <w:ilvl w:val="0"/>
                <w:numId w:val="1"/>
              </w:numPr>
              <w:tabs>
                <w:tab w:val="left" w:pos="1704"/>
              </w:tabs>
              <w:spacing w:before="137" w:line="360" w:lineRule="auto"/>
              <w:ind w:left="1703" w:right="0" w:hanging="2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rekodifikácia</w:t>
            </w:r>
          </w:p>
          <w:p w:rsidR="001934B6" w:rsidRDefault="001934B6" w:rsidP="00A94829">
            <w:pPr>
              <w:pStyle w:val="TableParagraph"/>
              <w:numPr>
                <w:ilvl w:val="0"/>
                <w:numId w:val="1"/>
              </w:numPr>
              <w:tabs>
                <w:tab w:val="left" w:pos="1737"/>
              </w:tabs>
              <w:spacing w:before="137" w:line="360" w:lineRule="auto"/>
              <w:ind w:left="1736" w:right="0" w:hanging="3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rekodifikácia</w:t>
            </w:r>
          </w:p>
          <w:p w:rsidR="001934B6" w:rsidRDefault="001934B6" w:rsidP="00A94829">
            <w:pPr>
              <w:pStyle w:val="TableParagraph"/>
              <w:numPr>
                <w:ilvl w:val="0"/>
                <w:numId w:val="1"/>
              </w:numPr>
              <w:tabs>
                <w:tab w:val="left" w:pos="1737"/>
              </w:tabs>
              <w:spacing w:before="137" w:line="360" w:lineRule="auto"/>
              <w:ind w:left="1736" w:right="0" w:hanging="3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rekodifikácia</w:t>
            </w:r>
          </w:p>
        </w:tc>
        <w:tc>
          <w:tcPr>
            <w:tcW w:w="4606" w:type="dxa"/>
          </w:tcPr>
          <w:p w:rsidR="001934B6" w:rsidRDefault="00391AF8" w:rsidP="00391AF8">
            <w:pPr>
              <w:pStyle w:val="TableParagraph"/>
              <w:spacing w:line="360" w:lineRule="auto"/>
              <w:ind w:left="0" w:righ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1934B6">
              <w:rPr>
                <w:b/>
              </w:rPr>
              <w:t>2008, Základná škola Snežnica 218,</w:t>
            </w:r>
          </w:p>
          <w:p w:rsidR="001934B6" w:rsidRDefault="001934B6" w:rsidP="00A94829">
            <w:pPr>
              <w:pStyle w:val="TableParagraph"/>
              <w:spacing w:before="126" w:line="360" w:lineRule="auto"/>
              <w:ind w:left="0" w:right="1812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91AF8">
              <w:rPr>
                <w:b/>
              </w:rPr>
              <w:t xml:space="preserve">  </w:t>
            </w:r>
            <w:r>
              <w:rPr>
                <w:b/>
              </w:rPr>
              <w:t xml:space="preserve"> jún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2009</w:t>
            </w:r>
          </w:p>
          <w:p w:rsidR="001934B6" w:rsidRDefault="001934B6" w:rsidP="00A94829">
            <w:pPr>
              <w:pStyle w:val="TableParagraph"/>
              <w:spacing w:line="360" w:lineRule="auto"/>
              <w:ind w:right="526"/>
              <w:jc w:val="both"/>
              <w:rPr>
                <w:b/>
              </w:rPr>
            </w:pPr>
            <w:r>
              <w:rPr>
                <w:b/>
              </w:rPr>
              <w:t>jún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2010</w:t>
            </w:r>
          </w:p>
          <w:p w:rsidR="001934B6" w:rsidRDefault="001934B6" w:rsidP="00A94829">
            <w:pPr>
              <w:pStyle w:val="TableParagraph"/>
              <w:spacing w:before="127" w:line="360" w:lineRule="auto"/>
              <w:ind w:right="526"/>
              <w:jc w:val="both"/>
              <w:rPr>
                <w:b/>
              </w:rPr>
            </w:pPr>
            <w:r>
              <w:rPr>
                <w:b/>
              </w:rPr>
              <w:t>jún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2011</w:t>
            </w:r>
          </w:p>
          <w:p w:rsidR="001934B6" w:rsidRDefault="001934B6" w:rsidP="00A94829">
            <w:pPr>
              <w:pStyle w:val="TableParagraph"/>
              <w:spacing w:before="127" w:line="360" w:lineRule="auto"/>
              <w:ind w:right="526"/>
              <w:jc w:val="both"/>
              <w:rPr>
                <w:b/>
              </w:rPr>
            </w:pPr>
            <w:r>
              <w:rPr>
                <w:b/>
              </w:rPr>
              <w:t>august 2018</w:t>
            </w:r>
          </w:p>
        </w:tc>
      </w:tr>
      <w:tr w:rsidR="001934B6" w:rsidTr="00AB2F4F">
        <w:trPr>
          <w:trHeight w:val="414"/>
        </w:trPr>
        <w:tc>
          <w:tcPr>
            <w:tcW w:w="4606" w:type="dxa"/>
          </w:tcPr>
          <w:p w:rsidR="001934B6" w:rsidRDefault="00F75FFC" w:rsidP="00F75FFC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1934B6">
              <w:rPr>
                <w:b/>
                <w:sz w:val="24"/>
              </w:rPr>
              <w:t xml:space="preserve">Platnosť </w:t>
            </w:r>
            <w:r>
              <w:rPr>
                <w:b/>
                <w:sz w:val="24"/>
              </w:rPr>
              <w:t>i</w:t>
            </w:r>
            <w:r w:rsidR="001934B6">
              <w:rPr>
                <w:b/>
                <w:sz w:val="24"/>
              </w:rPr>
              <w:t xml:space="preserve">ŠkVP </w:t>
            </w:r>
          </w:p>
        </w:tc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Od 1.09. 2018</w:t>
            </w:r>
          </w:p>
        </w:tc>
      </w:tr>
    </w:tbl>
    <w:p w:rsidR="001934B6" w:rsidRDefault="001934B6" w:rsidP="00A94829">
      <w:pPr>
        <w:pStyle w:val="Zkladntext"/>
        <w:spacing w:line="360" w:lineRule="auto"/>
        <w:ind w:left="0"/>
        <w:jc w:val="both"/>
        <w:rPr>
          <w:b/>
          <w:sz w:val="20"/>
        </w:rPr>
      </w:pPr>
    </w:p>
    <w:p w:rsidR="001934B6" w:rsidRDefault="001934B6" w:rsidP="00A94829">
      <w:pPr>
        <w:pStyle w:val="Zkladntext"/>
        <w:spacing w:before="1" w:line="360" w:lineRule="auto"/>
        <w:ind w:left="0"/>
        <w:jc w:val="both"/>
        <w:rPr>
          <w:b/>
          <w:sz w:val="16"/>
        </w:rPr>
      </w:pPr>
    </w:p>
    <w:tbl>
      <w:tblPr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1934B6" w:rsidTr="001934B6">
        <w:trPr>
          <w:trHeight w:val="412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Predkladateľ</w:t>
            </w:r>
          </w:p>
        </w:tc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Základná škola s materskou školou, Snežnica 218</w:t>
            </w:r>
          </w:p>
        </w:tc>
      </w:tr>
      <w:tr w:rsidR="001934B6" w:rsidTr="001934B6">
        <w:trPr>
          <w:trHeight w:val="414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Adresa školy</w:t>
            </w:r>
          </w:p>
        </w:tc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Snežnica 218, 02332 Snežnica</w:t>
            </w:r>
          </w:p>
        </w:tc>
      </w:tr>
      <w:tr w:rsidR="001934B6" w:rsidTr="001934B6">
        <w:trPr>
          <w:trHeight w:val="414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Riaditeľka školy</w:t>
            </w:r>
          </w:p>
        </w:tc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PaedDr. Jana Chovancová</w:t>
            </w:r>
          </w:p>
        </w:tc>
      </w:tr>
      <w:tr w:rsidR="00AC718D" w:rsidTr="001934B6">
        <w:trPr>
          <w:trHeight w:val="414"/>
        </w:trPr>
        <w:tc>
          <w:tcPr>
            <w:tcW w:w="4606" w:type="dxa"/>
          </w:tcPr>
          <w:p w:rsidR="00AC718D" w:rsidRDefault="00AC718D" w:rsidP="00A94829">
            <w:pPr>
              <w:pStyle w:val="TableParagraph"/>
              <w:spacing w:line="360" w:lineRule="auto"/>
              <w:ind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Koordinátori pre tvorbu ŠkVP</w:t>
            </w:r>
          </w:p>
        </w:tc>
        <w:tc>
          <w:tcPr>
            <w:tcW w:w="4606" w:type="dxa"/>
          </w:tcPr>
          <w:p w:rsidR="00AC718D" w:rsidRDefault="00AC718D" w:rsidP="00AC718D">
            <w:pPr>
              <w:pStyle w:val="TableParagraph"/>
              <w:spacing w:line="360" w:lineRule="auto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Mgr. Trnková ,Mgr. Mozolová </w:t>
            </w:r>
          </w:p>
        </w:tc>
      </w:tr>
      <w:tr w:rsidR="001934B6" w:rsidTr="001934B6">
        <w:trPr>
          <w:trHeight w:val="412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Telefónne číslo školy</w:t>
            </w:r>
          </w:p>
        </w:tc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+421414224139</w:t>
            </w:r>
          </w:p>
        </w:tc>
      </w:tr>
      <w:tr w:rsidR="001934B6" w:rsidTr="001934B6">
        <w:trPr>
          <w:trHeight w:val="413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E-mailová adresa školy</w:t>
            </w:r>
          </w:p>
        </w:tc>
        <w:tc>
          <w:tcPr>
            <w:tcW w:w="4606" w:type="dxa"/>
          </w:tcPr>
          <w:p w:rsidR="001934B6" w:rsidRPr="00FC7775" w:rsidRDefault="00471472" w:rsidP="00FC7775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hyperlink r:id="rId9" w:history="1">
              <w:r w:rsidR="00AC718D" w:rsidRPr="008B592B">
                <w:rPr>
                  <w:rStyle w:val="Hypertextovprepojenie"/>
                  <w:b/>
                </w:rPr>
                <w:t>skolasneznica@gmail.com</w:t>
              </w:r>
            </w:hyperlink>
          </w:p>
        </w:tc>
      </w:tr>
      <w:tr w:rsidR="001934B6" w:rsidTr="001934B6">
        <w:trPr>
          <w:trHeight w:val="414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Internetová stránka školy</w:t>
            </w:r>
          </w:p>
        </w:tc>
        <w:tc>
          <w:tcPr>
            <w:tcW w:w="4606" w:type="dxa"/>
          </w:tcPr>
          <w:p w:rsidR="001934B6" w:rsidRDefault="00471472" w:rsidP="00A94829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hyperlink r:id="rId10">
              <w:r w:rsidR="001934B6">
                <w:rPr>
                  <w:b/>
                  <w:sz w:val="24"/>
                </w:rPr>
                <w:t>www.zssneznica.edu.sk</w:t>
              </w:r>
            </w:hyperlink>
          </w:p>
        </w:tc>
      </w:tr>
      <w:tr w:rsidR="001934B6" w:rsidTr="001934B6">
        <w:trPr>
          <w:trHeight w:val="414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IČO školy</w:t>
            </w:r>
          </w:p>
        </w:tc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42220939</w:t>
            </w:r>
          </w:p>
        </w:tc>
      </w:tr>
      <w:tr w:rsidR="001934B6" w:rsidTr="001934B6">
        <w:trPr>
          <w:trHeight w:val="412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Zriaďovateľ</w:t>
            </w:r>
          </w:p>
        </w:tc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Obec Snežnica</w:t>
            </w:r>
          </w:p>
        </w:tc>
      </w:tr>
      <w:tr w:rsidR="001934B6" w:rsidTr="001934B6">
        <w:trPr>
          <w:trHeight w:val="414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Snežnica 17, 02332 Snežnica</w:t>
            </w:r>
          </w:p>
        </w:tc>
      </w:tr>
      <w:tr w:rsidR="001934B6" w:rsidTr="001934B6">
        <w:trPr>
          <w:trHeight w:val="414"/>
        </w:trPr>
        <w:tc>
          <w:tcPr>
            <w:tcW w:w="4606" w:type="dxa"/>
          </w:tcPr>
          <w:p w:rsidR="001934B6" w:rsidRDefault="001934B6" w:rsidP="00A94829">
            <w:pPr>
              <w:pStyle w:val="TableParagraph"/>
              <w:spacing w:line="360" w:lineRule="auto"/>
              <w:ind w:left="109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Kontakty- spojovateľka, starosta obce</w:t>
            </w:r>
          </w:p>
        </w:tc>
        <w:tc>
          <w:tcPr>
            <w:tcW w:w="4606" w:type="dxa"/>
          </w:tcPr>
          <w:p w:rsidR="001934B6" w:rsidRDefault="00D55EC7" w:rsidP="00A94829">
            <w:pPr>
              <w:pStyle w:val="TableParagraph"/>
              <w:spacing w:line="360" w:lineRule="auto"/>
              <w:ind w:left="108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MVDr. Milan Hlavatý</w:t>
            </w:r>
            <w:r w:rsidR="001934B6">
              <w:rPr>
                <w:b/>
                <w:sz w:val="24"/>
              </w:rPr>
              <w:t xml:space="preserve">, Snežnica , </w:t>
            </w:r>
            <w:r>
              <w:rPr>
                <w:b/>
                <w:sz w:val="24"/>
              </w:rPr>
              <w:t>0911879721</w:t>
            </w:r>
          </w:p>
        </w:tc>
      </w:tr>
    </w:tbl>
    <w:p w:rsidR="00D55EC7" w:rsidRPr="00CE2870" w:rsidRDefault="00D55EC7" w:rsidP="00F572CF">
      <w:pPr>
        <w:pStyle w:val="Nadpis1"/>
        <w:numPr>
          <w:ilvl w:val="0"/>
          <w:numId w:val="4"/>
        </w:numPr>
        <w:tabs>
          <w:tab w:val="left" w:pos="6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2870">
        <w:rPr>
          <w:rFonts w:ascii="Times New Roman" w:hAnsi="Times New Roman"/>
          <w:sz w:val="28"/>
          <w:szCs w:val="28"/>
        </w:rPr>
        <w:lastRenderedPageBreak/>
        <w:t>Charakteristika školy</w:t>
      </w:r>
    </w:p>
    <w:p w:rsidR="00D55EC7" w:rsidRPr="00CE2870" w:rsidRDefault="00D55EC7" w:rsidP="00A94829">
      <w:pPr>
        <w:pStyle w:val="Zkladntext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D55EC7" w:rsidRPr="00CE2870" w:rsidRDefault="00D55EC7" w:rsidP="003707B0">
      <w:pPr>
        <w:pStyle w:val="Zkladntext"/>
        <w:spacing w:line="360" w:lineRule="auto"/>
        <w:ind w:right="191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>Základná škola s materskou školou, Snežnica 218  je štátna úplná organizovaná škola s vyučovacím jazykom slovenským</w:t>
      </w:r>
      <w:r w:rsidR="0041381A" w:rsidRPr="00CE2870">
        <w:rPr>
          <w:rFonts w:ascii="Times New Roman" w:hAnsi="Times New Roman"/>
        </w:rPr>
        <w:t xml:space="preserve">. Škola bola vybudovaná  v 60-tych rokoch. Hlavná budova má  dve poschodia a je umiestnená v tichom prostredí a obklopená zeleňou. </w:t>
      </w:r>
      <w:r w:rsidRPr="00CE2870">
        <w:rPr>
          <w:rFonts w:ascii="Times New Roman" w:hAnsi="Times New Roman"/>
        </w:rPr>
        <w:t>Je to škola s dobrým materiálno-technickým vybavením, s </w:t>
      </w:r>
      <w:r w:rsidRPr="00CE2870">
        <w:rPr>
          <w:rFonts w:ascii="Times New Roman" w:hAnsi="Times New Roman"/>
          <w:spacing w:val="-38"/>
        </w:rPr>
        <w:t xml:space="preserve"> </w:t>
      </w:r>
      <w:r w:rsidRPr="00CE2870">
        <w:rPr>
          <w:rFonts w:ascii="Times New Roman" w:hAnsi="Times New Roman"/>
        </w:rPr>
        <w:t>kvalifikovanými pedagogickými zamestnancami. Kapacitné  využitie  priestorov  je 125 žiakov</w:t>
      </w:r>
      <w:r w:rsidRPr="00CE2870">
        <w:rPr>
          <w:rFonts w:ascii="Times New Roman" w:hAnsi="Times New Roman"/>
          <w:color w:val="FF0000"/>
        </w:rPr>
        <w:t xml:space="preserve">. </w:t>
      </w:r>
      <w:r w:rsidR="009426DD" w:rsidRPr="00CE2870">
        <w:rPr>
          <w:rFonts w:ascii="Times New Roman" w:hAnsi="Times New Roman"/>
        </w:rPr>
        <w:t>Vyučujú sa v 9 triedach. Štyri triedy na ročníkoch primárneho vzdelávania a päť tried na ročníkoch nižšieho sekundárneho vzdelávania.</w:t>
      </w:r>
    </w:p>
    <w:p w:rsidR="00D55EC7" w:rsidRPr="00CE2870" w:rsidRDefault="00D55EC7" w:rsidP="00A94829">
      <w:pPr>
        <w:pStyle w:val="Zkladntext"/>
        <w:spacing w:line="360" w:lineRule="auto"/>
        <w:ind w:right="193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>Školský areál tvoria: budova školy, telocvičňa pre kolektívne športy, školský klub detí, dielne, vonkajšie športoviská, školská záhrada a školská jedáleň. V budove školy je odborná učebňa fyziky, chémie, informatiky.</w:t>
      </w:r>
      <w:r w:rsidR="009426DD" w:rsidRPr="00CE2870">
        <w:rPr>
          <w:rFonts w:ascii="Times New Roman" w:hAnsi="Times New Roman"/>
        </w:rPr>
        <w:t xml:space="preserve"> Pre pedagógov na prácu slúžia kabinety odborných predmetov, kmeňové učebne predmetov a zborovňa.</w:t>
      </w:r>
      <w:r w:rsidRPr="00CE2870">
        <w:rPr>
          <w:rFonts w:ascii="Times New Roman" w:hAnsi="Times New Roman"/>
        </w:rPr>
        <w:t xml:space="preserve"> Každá trieda má k dispozícii vybavenie vo forme počítača, dataprojektora a vizualizéra.</w:t>
      </w:r>
    </w:p>
    <w:p w:rsidR="00D55EC7" w:rsidRPr="00CE2870" w:rsidRDefault="00D55EC7" w:rsidP="00A94829">
      <w:pPr>
        <w:pStyle w:val="Zkladntext"/>
        <w:spacing w:line="360" w:lineRule="auto"/>
        <w:ind w:right="192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 xml:space="preserve">V súvislosti s výchovno–vzdelávacím procesom je dôležité spomenúť  i knižné vybavenie kabinetov, ktoré sa neustále dopĺňa novými knižnými titulmi. Taktiež i  jednotlivé kabinety sú vybavené potrebnými pomôckami, ktoré sa neustále </w:t>
      </w:r>
      <w:r w:rsidRPr="00CE2870">
        <w:rPr>
          <w:rFonts w:ascii="Times New Roman" w:hAnsi="Times New Roman"/>
          <w:spacing w:val="-17"/>
        </w:rPr>
        <w:t xml:space="preserve"> </w:t>
      </w:r>
      <w:r w:rsidRPr="00CE2870">
        <w:rPr>
          <w:rFonts w:ascii="Times New Roman" w:hAnsi="Times New Roman"/>
        </w:rPr>
        <w:t>obnovujú a modernizujú.</w:t>
      </w:r>
    </w:p>
    <w:p w:rsidR="00D55EC7" w:rsidRPr="00CE2870" w:rsidRDefault="00D55EC7" w:rsidP="00A94829">
      <w:pPr>
        <w:pStyle w:val="Zkladntext"/>
        <w:spacing w:before="11" w:line="360" w:lineRule="auto"/>
        <w:ind w:left="0"/>
        <w:jc w:val="both"/>
        <w:rPr>
          <w:rFonts w:ascii="Times New Roman" w:hAnsi="Times New Roman"/>
        </w:rPr>
      </w:pPr>
    </w:p>
    <w:p w:rsidR="00D55EC7" w:rsidRPr="003707B0" w:rsidRDefault="00D55EC7" w:rsidP="003707B0">
      <w:pPr>
        <w:pStyle w:val="Nadpis1"/>
        <w:numPr>
          <w:ilvl w:val="1"/>
          <w:numId w:val="2"/>
        </w:numPr>
        <w:tabs>
          <w:tab w:val="left" w:pos="620"/>
        </w:tabs>
        <w:spacing w:line="360" w:lineRule="auto"/>
        <w:ind w:hanging="403"/>
        <w:jc w:val="both"/>
        <w:rPr>
          <w:rFonts w:ascii="Times New Roman" w:hAnsi="Times New Roman"/>
          <w:sz w:val="28"/>
          <w:szCs w:val="28"/>
        </w:rPr>
      </w:pPr>
      <w:bookmarkStart w:id="1" w:name="_TOC_250043"/>
      <w:bookmarkEnd w:id="1"/>
      <w:r w:rsidRPr="00CE2870">
        <w:rPr>
          <w:rFonts w:ascii="Times New Roman" w:hAnsi="Times New Roman"/>
          <w:sz w:val="28"/>
          <w:szCs w:val="28"/>
        </w:rPr>
        <w:t>Charakteristika žiakov</w:t>
      </w:r>
    </w:p>
    <w:p w:rsidR="00D55EC7" w:rsidRPr="00CE2870" w:rsidRDefault="00D55EC7" w:rsidP="00A94829">
      <w:pPr>
        <w:pStyle w:val="Zkladntext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9426DD" w:rsidRPr="00CE2870" w:rsidRDefault="00D55EC7" w:rsidP="00A94829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>Základnú školu s materskou školou, Snežnica 218 navštevujú predovšetkým  žiaci z obce Snežnica, ale i žiaci  z mestskej časti Kysucké Nové Mesto - Oškerda vo veku od 6 do 15 rokov. Žiakmi našej školy sú aj začlenení žiaci so špeciálnymi výchovno-vzdelávacími potrebami</w:t>
      </w:r>
      <w:r w:rsidR="0038118F" w:rsidRPr="00CE2870">
        <w:rPr>
          <w:rFonts w:ascii="Times New Roman" w:hAnsi="Times New Roman"/>
        </w:rPr>
        <w:t>, ktorým sa venuje špeciálna pedagogička, ktorá je zamestnankyňou školy.</w:t>
      </w:r>
    </w:p>
    <w:p w:rsidR="00CE2870" w:rsidRDefault="009426DD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>Nadaní žiaci sa zapájajú a dosahujú vynikajúce výsledky v matematických súťažiach  (Klokan, Matematická olympiáda, Pytagoriáda), niektorí vynikajú vo výtvarnom či speváckom i hudobnom prejave, tiež v literárnych súťažiach (</w:t>
      </w:r>
      <w:r w:rsidR="00FC7775">
        <w:rPr>
          <w:rFonts w:ascii="Times New Roman" w:hAnsi="Times New Roman"/>
        </w:rPr>
        <w:t>Krása slova</w:t>
      </w:r>
      <w:r w:rsidRPr="00CE2870">
        <w:rPr>
          <w:rFonts w:ascii="Times New Roman" w:hAnsi="Times New Roman"/>
        </w:rPr>
        <w:t xml:space="preserve">). Záujmová činnosť žiakov na našej škole je dôležitou súčasťou komplexnej výchovy a vzdelávania. </w:t>
      </w:r>
    </w:p>
    <w:p w:rsidR="00FC7775" w:rsidRDefault="00FC7775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</w:p>
    <w:p w:rsidR="003707B0" w:rsidRDefault="003707B0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</w:p>
    <w:p w:rsidR="00DB3BDD" w:rsidRDefault="00DB3BDD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</w:p>
    <w:p w:rsidR="00AC718D" w:rsidRPr="00CE2870" w:rsidRDefault="00AC718D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</w:p>
    <w:p w:rsidR="00D55EC7" w:rsidRPr="00CE2870" w:rsidRDefault="00D55EC7" w:rsidP="00A94829">
      <w:pPr>
        <w:pStyle w:val="Nadpis1"/>
        <w:numPr>
          <w:ilvl w:val="1"/>
          <w:numId w:val="2"/>
        </w:numPr>
        <w:tabs>
          <w:tab w:val="left" w:pos="685"/>
        </w:tabs>
        <w:spacing w:line="360" w:lineRule="auto"/>
        <w:ind w:left="684" w:hanging="468"/>
        <w:jc w:val="both"/>
        <w:rPr>
          <w:rFonts w:ascii="Times New Roman" w:hAnsi="Times New Roman"/>
          <w:sz w:val="28"/>
          <w:szCs w:val="28"/>
        </w:rPr>
      </w:pPr>
      <w:bookmarkStart w:id="2" w:name="_TOC_250042"/>
      <w:bookmarkEnd w:id="2"/>
      <w:r w:rsidRPr="00CE2870">
        <w:rPr>
          <w:rFonts w:ascii="Times New Roman" w:hAnsi="Times New Roman"/>
          <w:sz w:val="28"/>
          <w:szCs w:val="28"/>
        </w:rPr>
        <w:lastRenderedPageBreak/>
        <w:t>Personálne zabezpečenie a charakteristika pedagogického zboru</w:t>
      </w:r>
    </w:p>
    <w:p w:rsidR="00D55EC7" w:rsidRPr="00CE2870" w:rsidRDefault="00D55EC7" w:rsidP="00A94829">
      <w:pPr>
        <w:pStyle w:val="Zkladntext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D55EC7" w:rsidRDefault="00D55EC7" w:rsidP="00A94829">
      <w:pPr>
        <w:pStyle w:val="Zkladntext"/>
        <w:spacing w:line="360" w:lineRule="auto"/>
        <w:ind w:right="195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 xml:space="preserve">Základná škola </w:t>
      </w:r>
      <w:r w:rsidR="0038118F" w:rsidRPr="00CE2870">
        <w:rPr>
          <w:rFonts w:ascii="Times New Roman" w:hAnsi="Times New Roman"/>
        </w:rPr>
        <w:t xml:space="preserve">s materskou školou, </w:t>
      </w:r>
      <w:r w:rsidRPr="00CE2870">
        <w:rPr>
          <w:rFonts w:ascii="Times New Roman" w:hAnsi="Times New Roman"/>
        </w:rPr>
        <w:t>Snežnica</w:t>
      </w:r>
      <w:r w:rsidR="0038118F" w:rsidRPr="00CE2870">
        <w:rPr>
          <w:rFonts w:ascii="Times New Roman" w:hAnsi="Times New Roman"/>
        </w:rPr>
        <w:t xml:space="preserve"> 218</w:t>
      </w:r>
      <w:r w:rsidRPr="00CE2870">
        <w:rPr>
          <w:rFonts w:ascii="Times New Roman" w:hAnsi="Times New Roman"/>
        </w:rPr>
        <w:t xml:space="preserve"> má 1</w:t>
      </w:r>
      <w:r w:rsidR="007600F8">
        <w:rPr>
          <w:rFonts w:ascii="Times New Roman" w:hAnsi="Times New Roman"/>
        </w:rPr>
        <w:t>6</w:t>
      </w:r>
      <w:r w:rsidRPr="00CE2870">
        <w:rPr>
          <w:rFonts w:ascii="Times New Roman" w:hAnsi="Times New Roman"/>
        </w:rPr>
        <w:t xml:space="preserve"> pedagogických zamestnancov. Tento počet  pre školu je stabilizovaný. Podľa kariérneho stupňa, ktorý vyjadruje mieru preukázaného osvojenia si profesijných kompetencií a náročnosť pedagogickej činnosti vykonávanej pedagogickým zamestnancom v školskom roku 20</w:t>
      </w:r>
      <w:r w:rsidR="00EF1F7C">
        <w:rPr>
          <w:rFonts w:ascii="Times New Roman" w:hAnsi="Times New Roman"/>
        </w:rPr>
        <w:t>20</w:t>
      </w:r>
      <w:r w:rsidR="0038118F" w:rsidRPr="00CE2870">
        <w:rPr>
          <w:rFonts w:ascii="Times New Roman" w:hAnsi="Times New Roman"/>
        </w:rPr>
        <w:t>/20</w:t>
      </w:r>
      <w:r w:rsidR="00FC7775">
        <w:rPr>
          <w:rFonts w:ascii="Times New Roman" w:hAnsi="Times New Roman"/>
        </w:rPr>
        <w:t>2</w:t>
      </w:r>
      <w:r w:rsidR="00EF1F7C">
        <w:rPr>
          <w:rFonts w:ascii="Times New Roman" w:hAnsi="Times New Roman"/>
        </w:rPr>
        <w:t>1</w:t>
      </w:r>
      <w:r w:rsidRPr="00CE2870">
        <w:rPr>
          <w:rFonts w:ascii="Times New Roman" w:hAnsi="Times New Roman"/>
        </w:rPr>
        <w:t xml:space="preserve"> pôsobia:</w:t>
      </w:r>
    </w:p>
    <w:p w:rsidR="007600F8" w:rsidRDefault="007600F8" w:rsidP="00A94829">
      <w:pPr>
        <w:pStyle w:val="Zkladntext"/>
        <w:spacing w:line="360" w:lineRule="auto"/>
        <w:ind w:right="195"/>
        <w:jc w:val="both"/>
        <w:rPr>
          <w:rFonts w:ascii="Times New Roman" w:hAnsi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06"/>
        <w:gridCol w:w="4676"/>
      </w:tblGrid>
      <w:tr w:rsidR="007600F8" w:rsidRPr="00FE3F74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jc w:val="both"/>
            </w:pPr>
            <w:r w:rsidRPr="00FE3F74">
              <w:rPr>
                <w:b/>
                <w:i/>
              </w:rPr>
              <w:t xml:space="preserve">Vedenie školy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jc w:val="both"/>
            </w:pPr>
            <w:r w:rsidRPr="00FE3F74">
              <w:rPr>
                <w:b/>
                <w:i/>
              </w:rPr>
              <w:t>Funkcia</w:t>
            </w:r>
          </w:p>
        </w:tc>
      </w:tr>
      <w:tr w:rsidR="007600F8" w:rsidRPr="00FE3F74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jc w:val="both"/>
            </w:pPr>
            <w:r w:rsidRPr="00FE3F74">
              <w:t>PaedDr. Jana Chovancová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jc w:val="both"/>
            </w:pPr>
            <w:r w:rsidRPr="00FE3F74">
              <w:t>riaditeľka školy</w:t>
            </w:r>
          </w:p>
        </w:tc>
      </w:tr>
      <w:tr w:rsidR="007600F8" w:rsidRPr="00FE3F74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jc w:val="both"/>
            </w:pPr>
            <w:r w:rsidRPr="00FE3F74">
              <w:t xml:space="preserve">Mgr. Zina Labudová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jc w:val="both"/>
            </w:pPr>
            <w:r w:rsidRPr="00FE3F74">
              <w:t>zást. riad. ZŠ </w:t>
            </w:r>
          </w:p>
        </w:tc>
      </w:tr>
      <w:tr w:rsidR="007600F8" w:rsidRPr="00FE3F74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jc w:val="both"/>
            </w:pPr>
            <w:r w:rsidRPr="00FE3F74">
              <w:t>Bc. Radka Plevková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jc w:val="both"/>
            </w:pPr>
            <w:r w:rsidRPr="00FE3F74">
              <w:t>zást. riad. MŠ</w:t>
            </w:r>
          </w:p>
        </w:tc>
      </w:tr>
      <w:tr w:rsidR="007600F8" w:rsidRPr="00FE3F74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jc w:val="both"/>
            </w:pPr>
            <w:r w:rsidRPr="00FE3F74">
              <w:t>Alena Pischová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jc w:val="both"/>
            </w:pPr>
            <w:r w:rsidRPr="00FE3F74">
              <w:t>zodpovedná vych. ŠKD</w:t>
            </w:r>
          </w:p>
        </w:tc>
      </w:tr>
      <w:tr w:rsidR="007600F8" w:rsidRPr="00FE3F74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jc w:val="both"/>
            </w:pPr>
            <w:r w:rsidRPr="00FE3F74">
              <w:t>Katarína Cabadajová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jc w:val="both"/>
            </w:pPr>
            <w:r w:rsidRPr="00FE3F74">
              <w:t>vedúca ŠJ</w:t>
            </w:r>
          </w:p>
        </w:tc>
      </w:tr>
    </w:tbl>
    <w:p w:rsidR="007600F8" w:rsidRPr="00FE3F74" w:rsidRDefault="007600F8" w:rsidP="007600F8">
      <w:pPr>
        <w:jc w:val="both"/>
      </w:pPr>
    </w:p>
    <w:p w:rsidR="007600F8" w:rsidRDefault="007600F8" w:rsidP="007600F8">
      <w:pPr>
        <w:pStyle w:val="Normlnywebov"/>
        <w:jc w:val="both"/>
      </w:pPr>
      <w:r w:rsidRPr="00FE3F74">
        <w:rPr>
          <w:rStyle w:val="Siln"/>
        </w:rPr>
        <w:t>Zadelenie triednictva :</w:t>
      </w:r>
      <w:r w:rsidRPr="00FE3F74">
        <w:t>     </w:t>
      </w:r>
    </w:p>
    <w:tbl>
      <w:tblPr>
        <w:tblW w:w="9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48"/>
        <w:gridCol w:w="1056"/>
        <w:gridCol w:w="1056"/>
        <w:gridCol w:w="3265"/>
      </w:tblGrid>
      <w:tr w:rsidR="00EF1F7C" w:rsidRPr="00424DA5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Meno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Trieda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Počet žiakov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Aprobácia</w:t>
            </w:r>
          </w:p>
        </w:tc>
      </w:tr>
      <w:tr w:rsidR="00EF1F7C" w:rsidRPr="00424DA5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Mgr. Žofia Labudová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rStyle w:val="Siln"/>
              </w:rPr>
            </w:pPr>
            <w:r w:rsidRPr="00424DA5">
              <w:rPr>
                <w:rStyle w:val="Siln"/>
              </w:rPr>
              <w:t>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rStyle w:val="Siln"/>
              </w:rPr>
            </w:pPr>
            <w:r w:rsidRPr="00EF1F7C">
              <w:rPr>
                <w:rStyle w:val="Siln"/>
              </w:rPr>
              <w:t xml:space="preserve">  18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rStyle w:val="Siln"/>
              </w:rPr>
            </w:pPr>
            <w:r w:rsidRPr="00424DA5">
              <w:rPr>
                <w:rStyle w:val="Siln"/>
              </w:rPr>
              <w:t>1.-4.</w:t>
            </w:r>
          </w:p>
        </w:tc>
      </w:tr>
      <w:tr w:rsidR="00EF1F7C" w:rsidRPr="00424DA5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 xml:space="preserve">Mgr. Mária Ševčíková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II.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13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1.-4.</w:t>
            </w:r>
          </w:p>
        </w:tc>
      </w:tr>
      <w:tr w:rsidR="00EF1F7C" w:rsidRPr="00424DA5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 xml:space="preserve">Mgr. Jana Kubjatková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III.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16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1.-4.</w:t>
            </w:r>
          </w:p>
        </w:tc>
      </w:tr>
      <w:tr w:rsidR="00EF1F7C" w:rsidRPr="00424DA5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Mgr. Miroslava Dobová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IV.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12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1.-4.</w:t>
            </w:r>
          </w:p>
        </w:tc>
      </w:tr>
      <w:tr w:rsidR="00EF1F7C" w:rsidRPr="00424DA5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Mgr. Mária Lebedinová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V.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12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ANJ</w:t>
            </w:r>
          </w:p>
        </w:tc>
      </w:tr>
      <w:tr w:rsidR="00EF1F7C" w:rsidRPr="00424DA5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Mgr. Zuzana Hozáková Grochová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VI.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13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 xml:space="preserve">MAT </w:t>
            </w:r>
            <w:r>
              <w:rPr>
                <w:rStyle w:val="Siln"/>
              </w:rPr>
              <w:t>-BIO</w:t>
            </w:r>
          </w:p>
        </w:tc>
      </w:tr>
      <w:tr w:rsidR="00EF1F7C" w:rsidRPr="00424DA5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Mgr. Lenka Trnková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VII.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11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SJL-DEJ</w:t>
            </w:r>
          </w:p>
        </w:tc>
      </w:tr>
      <w:tr w:rsidR="00EF1F7C" w:rsidRPr="00424DA5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Mgr. Kamila Mozolová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VIII.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15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SJL-BIO-ETV</w:t>
            </w:r>
          </w:p>
        </w:tc>
      </w:tr>
      <w:tr w:rsidR="00EF1F7C" w:rsidRPr="00424DA5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Ing. Martina Fridrichová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IX.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Siln"/>
              </w:rPr>
              <w:t xml:space="preserve">  </w:t>
            </w:r>
            <w:r w:rsidRPr="00424DA5">
              <w:rPr>
                <w:rStyle w:val="Siln"/>
              </w:rPr>
              <w:t>8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Siln"/>
              </w:rPr>
              <w:t>VŠ</w:t>
            </w:r>
          </w:p>
        </w:tc>
      </w:tr>
    </w:tbl>
    <w:p w:rsidR="007600F8" w:rsidRPr="00FE3F74" w:rsidRDefault="007600F8" w:rsidP="007600F8">
      <w:pPr>
        <w:pStyle w:val="Normlnywebov"/>
        <w:jc w:val="both"/>
      </w:pPr>
      <w:r w:rsidRPr="00FE3F74">
        <w:rPr>
          <w:rStyle w:val="Siln"/>
        </w:rPr>
        <w:t>Ostatní vyučujúci 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7"/>
        <w:gridCol w:w="2004"/>
        <w:gridCol w:w="3259"/>
      </w:tblGrid>
      <w:tr w:rsidR="007600F8" w:rsidRPr="00FE3F74" w:rsidTr="006A15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Mgr. Martin Adamčík 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 -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NBV</w:t>
            </w:r>
          </w:p>
        </w:tc>
      </w:tr>
      <w:tr w:rsidR="007600F8" w:rsidRPr="00FE3F74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0F8" w:rsidRPr="00FE3F74" w:rsidRDefault="00EF1F7C" w:rsidP="006A1543">
            <w:pPr>
              <w:pStyle w:val="Normlnywebov"/>
              <w:spacing w:before="40" w:after="40"/>
              <w:jc w:val="both"/>
            </w:pPr>
            <w:r>
              <w:t>Mgr. Dominik Mičky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 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TSV-ZZV</w:t>
            </w:r>
          </w:p>
        </w:tc>
      </w:tr>
      <w:tr w:rsidR="007600F8" w:rsidRPr="00FE3F74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Mgr. Zina Labudová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 xml:space="preserve"> 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VYV-RUJ-ANJ</w:t>
            </w:r>
          </w:p>
        </w:tc>
      </w:tr>
      <w:tr w:rsidR="007600F8" w:rsidRPr="00FE3F74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 xml:space="preserve">Alena Pischová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ŠKD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F572CF">
            <w:pPr>
              <w:pStyle w:val="Normlnywebov"/>
              <w:numPr>
                <w:ilvl w:val="0"/>
                <w:numId w:val="3"/>
              </w:numPr>
              <w:spacing w:before="40" w:after="40"/>
              <w:jc w:val="both"/>
            </w:pPr>
          </w:p>
        </w:tc>
      </w:tr>
      <w:tr w:rsidR="007600F8" w:rsidRPr="00FE3F74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 xml:space="preserve">Ivona Vnuková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ŠKD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F572CF">
            <w:pPr>
              <w:pStyle w:val="Normlnywebov"/>
              <w:numPr>
                <w:ilvl w:val="0"/>
                <w:numId w:val="3"/>
              </w:numPr>
              <w:spacing w:before="40" w:after="40"/>
              <w:jc w:val="both"/>
            </w:pPr>
          </w:p>
        </w:tc>
      </w:tr>
      <w:tr w:rsidR="007600F8" w:rsidRPr="00FE3F74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 xml:space="preserve">Bc. Michaela Suriaková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 xml:space="preserve"> 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Asistent učiteľa</w:t>
            </w:r>
          </w:p>
        </w:tc>
      </w:tr>
    </w:tbl>
    <w:p w:rsidR="00AC718D" w:rsidRDefault="00AC718D" w:rsidP="00AC718D">
      <w:pPr>
        <w:pStyle w:val="Zkladntext"/>
        <w:spacing w:line="360" w:lineRule="auto"/>
        <w:ind w:left="0" w:right="192"/>
        <w:jc w:val="both"/>
        <w:rPr>
          <w:rFonts w:ascii="Times New Roman" w:hAnsi="Times New Roman"/>
        </w:rPr>
      </w:pPr>
    </w:p>
    <w:p w:rsidR="007600F8" w:rsidRDefault="00D55EC7" w:rsidP="00AC718D">
      <w:pPr>
        <w:pStyle w:val="Zkladntext"/>
        <w:spacing w:line="360" w:lineRule="auto"/>
        <w:ind w:left="0" w:right="192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lastRenderedPageBreak/>
        <w:t xml:space="preserve">Kvalifikovane a odborne sa vyučuje </w:t>
      </w:r>
      <w:r w:rsidR="0038118F" w:rsidRPr="00CE2870">
        <w:rPr>
          <w:rFonts w:ascii="Times New Roman" w:hAnsi="Times New Roman"/>
        </w:rPr>
        <w:t>ISCED 1 aj ISCED 2</w:t>
      </w:r>
      <w:r w:rsidRPr="00CE2870">
        <w:rPr>
          <w:rFonts w:ascii="Times New Roman" w:hAnsi="Times New Roman"/>
        </w:rPr>
        <w:t xml:space="preserve"> vo všetkých vzdelávacích oblastiach a predmetoch. Vo vzdelávacej oblasti Človek a hodnoty (Náboženská výchova</w:t>
      </w:r>
      <w:r w:rsidR="00540DE8" w:rsidRPr="00CE2870">
        <w:rPr>
          <w:rFonts w:ascii="Times New Roman" w:hAnsi="Times New Roman"/>
        </w:rPr>
        <w:t>/Etika</w:t>
      </w:r>
      <w:r w:rsidRPr="00CE2870">
        <w:rPr>
          <w:rFonts w:ascii="Times New Roman" w:hAnsi="Times New Roman"/>
        </w:rPr>
        <w:t xml:space="preserve">) je zabezpečená taktiež 100 % odbornosť. S ohľadom do budúcnosti škola umožňuje vyučujúcim rozširujúce štúdium. Okrem rozširujúceho štúdia podporuje neustále vzdelávanie pedagógov v spolupráci s MPC Žilina. Pedagogický zbor má </w:t>
      </w:r>
      <w:r w:rsidR="007600F8">
        <w:rPr>
          <w:rFonts w:ascii="Times New Roman" w:hAnsi="Times New Roman"/>
        </w:rPr>
        <w:t>odbornú spôsobilosť i v oblasti:</w:t>
      </w:r>
    </w:p>
    <w:p w:rsidR="007600F8" w:rsidRDefault="007600F8" w:rsidP="00A94829">
      <w:pPr>
        <w:pStyle w:val="Zkladntext"/>
        <w:spacing w:line="360" w:lineRule="auto"/>
        <w:ind w:right="192"/>
        <w:jc w:val="both"/>
        <w:rPr>
          <w:rFonts w:ascii="Times New Roman" w:hAnsi="Times New Roman"/>
        </w:rPr>
      </w:pPr>
    </w:p>
    <w:tbl>
      <w:tblPr>
        <w:tblW w:w="93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6084"/>
      </w:tblGrid>
      <w:tr w:rsidR="007600F8" w:rsidRPr="00FE3F74" w:rsidTr="00EF1F7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Siln"/>
              </w:rPr>
              <w:t>Funkcia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Siln"/>
              </w:rPr>
              <w:t>Zodpovedný</w:t>
            </w:r>
          </w:p>
        </w:tc>
      </w:tr>
      <w:tr w:rsidR="007600F8" w:rsidRPr="00FE3F74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00F8" w:rsidRDefault="007600F8" w:rsidP="006A1543">
            <w:pPr>
              <w:pStyle w:val="Normlnywebov"/>
              <w:spacing w:before="40" w:after="40"/>
              <w:jc w:val="both"/>
              <w:rPr>
                <w:rStyle w:val="Siln"/>
              </w:rPr>
            </w:pPr>
            <w:r w:rsidRPr="00FE3F74">
              <w:rPr>
                <w:rStyle w:val="Siln"/>
              </w:rPr>
              <w:t xml:space="preserve">Výchovný poradca, </w:t>
            </w:r>
          </w:p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Siln"/>
              </w:rPr>
              <w:t>Kariérny poradca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0F8" w:rsidRPr="00FE3F74" w:rsidRDefault="007600F8" w:rsidP="00EF1F7C">
            <w:pPr>
              <w:pStyle w:val="Normlnywebov"/>
              <w:spacing w:before="40" w:after="40"/>
              <w:jc w:val="both"/>
              <w:rPr>
                <w:b/>
              </w:rPr>
            </w:pPr>
            <w:r w:rsidRPr="00FE3F74">
              <w:rPr>
                <w:rStyle w:val="Siln"/>
              </w:rPr>
              <w:t>Mgr.</w:t>
            </w:r>
            <w:r w:rsidR="00EF1F7C">
              <w:rPr>
                <w:rStyle w:val="Siln"/>
              </w:rPr>
              <w:t xml:space="preserve"> Žofia Labudová </w:t>
            </w:r>
          </w:p>
        </w:tc>
      </w:tr>
      <w:tr w:rsidR="007600F8" w:rsidRPr="00FE3F74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Siln"/>
              </w:rPr>
              <w:t>Bezpečnostný technik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0F8" w:rsidRPr="00FE3F74" w:rsidRDefault="007600F8" w:rsidP="00EF1F7C">
            <w:pPr>
              <w:pStyle w:val="Normlnywebov"/>
              <w:spacing w:before="40" w:after="40"/>
              <w:jc w:val="both"/>
              <w:rPr>
                <w:b/>
              </w:rPr>
            </w:pPr>
            <w:r w:rsidRPr="00FE3F74">
              <w:rPr>
                <w:rStyle w:val="Siln"/>
              </w:rPr>
              <w:t>Mgr.</w:t>
            </w:r>
            <w:r w:rsidR="00EF1F7C">
              <w:rPr>
                <w:rStyle w:val="Siln"/>
              </w:rPr>
              <w:t xml:space="preserve"> Martina Fridrichová </w:t>
            </w:r>
          </w:p>
        </w:tc>
      </w:tr>
      <w:tr w:rsidR="007600F8" w:rsidRPr="00FE3F74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Siln"/>
              </w:rPr>
              <w:t>Kronikár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0F8" w:rsidRPr="00FE3F74" w:rsidRDefault="00EF1F7C" w:rsidP="006A1543">
            <w:pPr>
              <w:pStyle w:val="Normlnywebov"/>
              <w:spacing w:before="40" w:after="40"/>
              <w:jc w:val="both"/>
              <w:rPr>
                <w:b/>
              </w:rPr>
            </w:pPr>
            <w:r>
              <w:rPr>
                <w:rStyle w:val="Siln"/>
              </w:rPr>
              <w:t>PaedDr. Jana Chovancová</w:t>
            </w:r>
          </w:p>
        </w:tc>
      </w:tr>
      <w:tr w:rsidR="007600F8" w:rsidRPr="00FE3F74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Siln"/>
              </w:rPr>
              <w:t>Koordinátor VMR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  <w:rPr>
                <w:b/>
              </w:rPr>
            </w:pPr>
            <w:r w:rsidRPr="00FE3F74">
              <w:rPr>
                <w:rStyle w:val="Siln"/>
              </w:rPr>
              <w:t>Ivona Vnuková</w:t>
            </w:r>
          </w:p>
        </w:tc>
      </w:tr>
      <w:tr w:rsidR="007600F8" w:rsidRPr="00FE3F74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00F8" w:rsidRPr="00F348B0" w:rsidRDefault="007600F8" w:rsidP="006A1543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>
              <w:rPr>
                <w:rStyle w:val="Siln"/>
              </w:rPr>
              <w:t xml:space="preserve">Koordinátor </w:t>
            </w:r>
            <w:r w:rsidRPr="00FE3F74">
              <w:rPr>
                <w:rStyle w:val="Siln"/>
              </w:rPr>
              <w:t>prevencie drogových závislostí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napToGrid w:val="0"/>
              <w:spacing w:before="40" w:after="40"/>
              <w:jc w:val="both"/>
            </w:pPr>
          </w:p>
          <w:p w:rsidR="007600F8" w:rsidRPr="00EF1F7C" w:rsidRDefault="007600F8" w:rsidP="006A1543">
            <w:pPr>
              <w:pStyle w:val="Normlnywebov"/>
              <w:spacing w:before="40" w:after="40"/>
              <w:jc w:val="both"/>
              <w:rPr>
                <w:b/>
              </w:rPr>
            </w:pPr>
            <w:r w:rsidRPr="00EF1F7C">
              <w:rPr>
                <w:b/>
              </w:rPr>
              <w:t>M</w:t>
            </w:r>
            <w:r w:rsidRPr="00EF1F7C">
              <w:rPr>
                <w:b/>
                <w:bCs/>
              </w:rPr>
              <w:t>gr. Lenka Trnková</w:t>
            </w:r>
          </w:p>
        </w:tc>
      </w:tr>
      <w:tr w:rsidR="007600F8" w:rsidRPr="00FE3F74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Siln"/>
              </w:rPr>
              <w:t>Koordinátor pre ENV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  <w:rPr>
                <w:b/>
              </w:rPr>
            </w:pPr>
            <w:r w:rsidRPr="00FE3F74">
              <w:rPr>
                <w:rStyle w:val="Siln"/>
              </w:rPr>
              <w:t>Mgr. Martina Fridrichová</w:t>
            </w:r>
          </w:p>
        </w:tc>
      </w:tr>
      <w:tr w:rsidR="00EF1F7C" w:rsidRPr="00FE3F74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F7C" w:rsidRPr="00FE3F74" w:rsidRDefault="00EF1F7C" w:rsidP="006A1543">
            <w:pPr>
              <w:pStyle w:val="Normlnywebov"/>
              <w:spacing w:before="40" w:after="40"/>
              <w:jc w:val="both"/>
              <w:rPr>
                <w:rStyle w:val="Siln"/>
              </w:rPr>
            </w:pPr>
            <w:r>
              <w:rPr>
                <w:rStyle w:val="Siln"/>
              </w:rPr>
              <w:t>Koordinátor prírodovednej gramotnosti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1F7C" w:rsidRPr="00FE3F74" w:rsidRDefault="00EF1F7C" w:rsidP="006A1543">
            <w:pPr>
              <w:pStyle w:val="Normlnywebov"/>
              <w:spacing w:before="40" w:after="40"/>
              <w:jc w:val="both"/>
              <w:rPr>
                <w:rStyle w:val="Siln"/>
              </w:rPr>
            </w:pPr>
            <w:r>
              <w:rPr>
                <w:rStyle w:val="Siln"/>
              </w:rPr>
              <w:t>Mgr. Martina Fridrichová</w:t>
            </w:r>
          </w:p>
        </w:tc>
      </w:tr>
      <w:tr w:rsidR="007600F8" w:rsidRPr="00FE3F74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Siln"/>
              </w:rPr>
              <w:t>Koordinátor čitateľskej gramotnosti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  <w:rPr>
                <w:b/>
              </w:rPr>
            </w:pPr>
            <w:r w:rsidRPr="00FE3F74">
              <w:rPr>
                <w:rStyle w:val="Siln"/>
              </w:rPr>
              <w:t xml:space="preserve">Mgr. Kamila Mozolová </w:t>
            </w:r>
          </w:p>
        </w:tc>
      </w:tr>
      <w:tr w:rsidR="007600F8" w:rsidRPr="00FE3F74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Siln"/>
              </w:rPr>
              <w:t>Koordinátor finančnej gramotnosti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0F8" w:rsidRPr="00FE3F74" w:rsidRDefault="007600F8" w:rsidP="006A1543">
            <w:pPr>
              <w:pStyle w:val="Normlnywebov"/>
              <w:spacing w:before="40" w:after="40"/>
              <w:jc w:val="both"/>
              <w:rPr>
                <w:b/>
              </w:rPr>
            </w:pPr>
            <w:r w:rsidRPr="00FE3F74">
              <w:rPr>
                <w:rStyle w:val="Siln"/>
              </w:rPr>
              <w:t xml:space="preserve">Mgr. Zuzana Hozáková Grochová   </w:t>
            </w:r>
          </w:p>
        </w:tc>
      </w:tr>
    </w:tbl>
    <w:p w:rsidR="004E2484" w:rsidRPr="00CE2870" w:rsidRDefault="004E2484" w:rsidP="003707B0">
      <w:pPr>
        <w:pStyle w:val="Zkladntext"/>
        <w:spacing w:line="360" w:lineRule="auto"/>
        <w:ind w:left="0" w:right="192"/>
        <w:jc w:val="both"/>
        <w:rPr>
          <w:rFonts w:ascii="Times New Roman" w:hAnsi="Times New Roman"/>
        </w:rPr>
      </w:pPr>
    </w:p>
    <w:p w:rsidR="007600F8" w:rsidRPr="006A1543" w:rsidRDefault="007600F8" w:rsidP="00F572CF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6A1543">
        <w:rPr>
          <w:rFonts w:ascii="Times New Roman" w:hAnsi="Times New Roman"/>
          <w:b/>
          <w:sz w:val="28"/>
          <w:szCs w:val="28"/>
        </w:rPr>
        <w:t xml:space="preserve">Vízia, poslanie, zámery a ciele školy </w:t>
      </w:r>
    </w:p>
    <w:p w:rsidR="007600F8" w:rsidRPr="00FE3F74" w:rsidRDefault="007600F8" w:rsidP="007600F8">
      <w:pPr>
        <w:pStyle w:val="Normlnywebov"/>
        <w:spacing w:before="360" w:after="120" w:line="276" w:lineRule="auto"/>
        <w:ind w:left="142"/>
        <w:jc w:val="both"/>
      </w:pPr>
      <w:r w:rsidRPr="00FE3F74">
        <w:rPr>
          <w:b/>
        </w:rPr>
        <w:t>Vízia školy</w:t>
      </w:r>
    </w:p>
    <w:p w:rsidR="007600F8" w:rsidRDefault="007600F8" w:rsidP="00AC718D">
      <w:pPr>
        <w:pStyle w:val="Normlnywebov"/>
        <w:spacing w:before="360" w:after="120" w:line="360" w:lineRule="auto"/>
        <w:jc w:val="both"/>
      </w:pPr>
      <w:r w:rsidRPr="00FE3F74">
        <w:t xml:space="preserve">Naša škola sa stane školou kvalitnou a otvorenou, kde sa žiak učí, ako sa učiť, ako premýšľať, ako sám prispievať k formovaniu vlastnej budúcnosti, ako sa stať občanom podporujúcim priaznivé medziľudské vzťahy a toleranciu. Školou modernou nielen vybavením, ale aj schopnosťou prispôsobovať moderné prostriedky, metódy a formy našim podmienkam a schopnostiam. </w:t>
      </w:r>
    </w:p>
    <w:p w:rsidR="007600F8" w:rsidRPr="00FE3F74" w:rsidRDefault="007600F8" w:rsidP="007600F8">
      <w:pPr>
        <w:pStyle w:val="Normlnywebov"/>
        <w:spacing w:before="360" w:after="120" w:line="276" w:lineRule="auto"/>
        <w:jc w:val="both"/>
        <w:rPr>
          <w:b/>
        </w:rPr>
      </w:pPr>
      <w:r>
        <w:rPr>
          <w:b/>
        </w:rPr>
        <w:t xml:space="preserve"> </w:t>
      </w:r>
      <w:r w:rsidRPr="00FE3F74">
        <w:rPr>
          <w:b/>
        </w:rPr>
        <w:t xml:space="preserve">Poslanie školy </w:t>
      </w:r>
    </w:p>
    <w:p w:rsidR="00EF1F7C" w:rsidRDefault="007600F8" w:rsidP="00EF1F7C">
      <w:pPr>
        <w:pStyle w:val="Normlnywebov"/>
        <w:spacing w:before="360" w:after="120" w:line="360" w:lineRule="auto"/>
        <w:ind w:left="142"/>
        <w:jc w:val="both"/>
        <w:rPr>
          <w:b/>
        </w:rPr>
      </w:pPr>
      <w:r w:rsidRPr="00FE3F74">
        <w:t xml:space="preserve">Škola umožní všetkým žiakom získať dostatočné všeobecné vedomosti a zručnosti vo všetkých všeobecnovzdelávacích predmetoch.  Naším cieľom je pripraviť do života tvorivých žiakov s vysokými morálnymi kvalitami, schopných pokračovať v štúdiu na stredných školách. </w:t>
      </w:r>
    </w:p>
    <w:p w:rsidR="007600F8" w:rsidRDefault="007600F8" w:rsidP="00EF1F7C">
      <w:pPr>
        <w:pStyle w:val="Normlnywebov"/>
        <w:spacing w:before="360" w:after="120" w:line="360" w:lineRule="auto"/>
        <w:ind w:left="142"/>
        <w:jc w:val="both"/>
        <w:rPr>
          <w:b/>
        </w:rPr>
      </w:pPr>
      <w:r>
        <w:rPr>
          <w:b/>
        </w:rPr>
        <w:lastRenderedPageBreak/>
        <w:t xml:space="preserve">Zámery </w:t>
      </w:r>
    </w:p>
    <w:p w:rsidR="007600F8" w:rsidRPr="00E9765B" w:rsidRDefault="007600F8" w:rsidP="00CB6808">
      <w:pPr>
        <w:pStyle w:val="Normlnywebov"/>
        <w:spacing w:before="360" w:after="120" w:line="276" w:lineRule="auto"/>
        <w:ind w:left="142"/>
        <w:jc w:val="both"/>
        <w:rPr>
          <w:b/>
        </w:rPr>
      </w:pPr>
      <w:r w:rsidRPr="00FE3F74">
        <w:t>1. vytvárať vhodné podmienky pre poskytovanie vzdelávania a zabezpečovanie trvalej spokojnosti žiakov a zákonných zástupcov,</w:t>
      </w:r>
    </w:p>
    <w:p w:rsidR="007600F8" w:rsidRPr="00FE3F74" w:rsidRDefault="007600F8" w:rsidP="00CB6808">
      <w:pPr>
        <w:pStyle w:val="Normlnywebov"/>
        <w:spacing w:before="360" w:after="120" w:line="276" w:lineRule="auto"/>
        <w:ind w:left="142"/>
        <w:jc w:val="both"/>
      </w:pPr>
      <w:r w:rsidRPr="00FE3F74">
        <w:t xml:space="preserve">2. naďalej dosahovať veľmi dobré výsledky vo výchovno-vzdelávacom procese, v mimoškolskej činnosti, formovať správanie žiakov v pozitívnom duchu, </w:t>
      </w:r>
    </w:p>
    <w:p w:rsidR="007600F8" w:rsidRPr="00FE3F74" w:rsidRDefault="007600F8" w:rsidP="00CB6808">
      <w:pPr>
        <w:pStyle w:val="Normlnywebov"/>
        <w:spacing w:before="360" w:after="120" w:line="276" w:lineRule="auto"/>
        <w:ind w:left="142"/>
        <w:jc w:val="both"/>
      </w:pPr>
      <w:r w:rsidRPr="00FE3F74">
        <w:t>3. vypracovať plán aktivít na podporu rozvoja čitateľskej gramotnosti a začleniť ho do ŠkVP</w:t>
      </w:r>
    </w:p>
    <w:p w:rsidR="007600F8" w:rsidRPr="00FE3F74" w:rsidRDefault="007600F8" w:rsidP="00CB6808">
      <w:pPr>
        <w:pStyle w:val="Normlnywebov"/>
        <w:spacing w:before="360" w:after="120" w:line="276" w:lineRule="auto"/>
        <w:ind w:left="142"/>
        <w:jc w:val="both"/>
      </w:pPr>
      <w:r w:rsidRPr="00FE3F74">
        <w:t xml:space="preserve">4.  neustále zlepšovať a zefektívňovať vyučovací proces zavádzaním moderných vyučovacích metód s využitím informačných a komunikačných technológií, </w:t>
      </w:r>
    </w:p>
    <w:p w:rsidR="007600F8" w:rsidRPr="00FE3F74" w:rsidRDefault="007600F8" w:rsidP="00CB6808">
      <w:pPr>
        <w:pStyle w:val="Normlnywebov"/>
        <w:spacing w:before="360" w:after="120" w:line="276" w:lineRule="auto"/>
        <w:ind w:left="142"/>
        <w:jc w:val="both"/>
      </w:pPr>
      <w:r w:rsidRPr="00FE3F74">
        <w:t xml:space="preserve">5. vytvárať podmienky pre štúdium žiakov so špeciálnymi vzdelávacími potrebami, </w:t>
      </w:r>
    </w:p>
    <w:p w:rsidR="007600F8" w:rsidRPr="00FE3F74" w:rsidRDefault="007600F8" w:rsidP="00CB6808">
      <w:pPr>
        <w:pStyle w:val="Normlnywebov"/>
        <w:spacing w:before="360" w:after="120" w:line="276" w:lineRule="auto"/>
        <w:ind w:left="142"/>
        <w:jc w:val="both"/>
      </w:pPr>
      <w:r w:rsidRPr="00FE3F74">
        <w:t>6. výchovu viesť v duchu humanizmu, v súlade so vzdelávaním v oblasti ľudských práv, predchádzaniu všetkých foriem diskriminácie, xenofóbie, intolerancie a rasizmu v súlade s Chartou základných ľudských práv a slobôd,</w:t>
      </w:r>
    </w:p>
    <w:p w:rsidR="007600F8" w:rsidRPr="00FE3F74" w:rsidRDefault="007600F8" w:rsidP="00F572CF">
      <w:pPr>
        <w:pStyle w:val="Normlnywebov"/>
        <w:numPr>
          <w:ilvl w:val="0"/>
          <w:numId w:val="5"/>
        </w:numPr>
        <w:spacing w:before="360" w:after="120" w:line="276" w:lineRule="auto"/>
        <w:jc w:val="both"/>
      </w:pPr>
      <w:r>
        <w:t xml:space="preserve">  </w:t>
      </w:r>
      <w:r w:rsidRPr="00FE3F74">
        <w:t xml:space="preserve">7. podporovať zdravie, emocionálnu zrelosť, zabezpečovať ochranu detí pred sociálno-patologickými vplyvmi, </w:t>
      </w:r>
    </w:p>
    <w:p w:rsidR="007600F8" w:rsidRPr="00FE3F74" w:rsidRDefault="007600F8" w:rsidP="00F572CF">
      <w:pPr>
        <w:pStyle w:val="Normlnywebov"/>
        <w:numPr>
          <w:ilvl w:val="0"/>
          <w:numId w:val="5"/>
        </w:numPr>
        <w:spacing w:before="360" w:after="120" w:line="276" w:lineRule="auto"/>
        <w:jc w:val="both"/>
      </w:pPr>
      <w:r>
        <w:t xml:space="preserve">  </w:t>
      </w:r>
      <w:r w:rsidRPr="00FE3F74">
        <w:t xml:space="preserve">8. podporovať ďalšie vzdelávanie pedagogických zamestnancov školy, </w:t>
      </w:r>
    </w:p>
    <w:p w:rsidR="007600F8" w:rsidRPr="00FE3F74" w:rsidRDefault="007600F8" w:rsidP="00F572CF">
      <w:pPr>
        <w:pStyle w:val="Normlnywebov"/>
        <w:numPr>
          <w:ilvl w:val="0"/>
          <w:numId w:val="5"/>
        </w:numPr>
        <w:spacing w:before="360" w:after="120" w:line="276" w:lineRule="auto"/>
        <w:jc w:val="both"/>
      </w:pPr>
      <w:r>
        <w:t xml:space="preserve">  </w:t>
      </w:r>
      <w:r w:rsidRPr="00FE3F74">
        <w:t xml:space="preserve">9. zlepšovať metodickú prácu predmetových komisií, </w:t>
      </w:r>
    </w:p>
    <w:p w:rsidR="007600F8" w:rsidRPr="00FE3F74" w:rsidRDefault="007600F8" w:rsidP="00F572CF">
      <w:pPr>
        <w:pStyle w:val="Normlnywebov"/>
        <w:numPr>
          <w:ilvl w:val="0"/>
          <w:numId w:val="5"/>
        </w:numPr>
        <w:spacing w:before="360" w:after="120" w:line="276" w:lineRule="auto"/>
        <w:jc w:val="both"/>
      </w:pPr>
      <w:r>
        <w:t xml:space="preserve"> </w:t>
      </w:r>
      <w:r w:rsidRPr="00FE3F74">
        <w:t xml:space="preserve">10. pokračovať vo využívaní efektívneho modelu komunikácie so žiakmi a ich rodičmi, </w:t>
      </w:r>
    </w:p>
    <w:p w:rsidR="00CB6808" w:rsidRPr="00CB6808" w:rsidRDefault="00CB6808" w:rsidP="00F572CF">
      <w:pPr>
        <w:pStyle w:val="Nadpis1"/>
        <w:keepNext/>
        <w:widowControl/>
        <w:numPr>
          <w:ilvl w:val="0"/>
          <w:numId w:val="5"/>
        </w:numPr>
        <w:suppressAutoHyphens/>
        <w:autoSpaceDE/>
        <w:autoSpaceDN/>
        <w:spacing w:before="120" w:after="120" w:line="360" w:lineRule="auto"/>
        <w:jc w:val="both"/>
        <w:rPr>
          <w:rFonts w:ascii="Times New Roman" w:hAnsi="Times New Roman"/>
          <w:iCs/>
          <w:lang w:val="sk-SK"/>
        </w:rPr>
      </w:pPr>
    </w:p>
    <w:p w:rsidR="007600F8" w:rsidRPr="00FE3F74" w:rsidRDefault="007600F8" w:rsidP="00F572CF">
      <w:pPr>
        <w:pStyle w:val="Nadpis1"/>
        <w:keepNext/>
        <w:widowControl/>
        <w:numPr>
          <w:ilvl w:val="0"/>
          <w:numId w:val="5"/>
        </w:numPr>
        <w:suppressAutoHyphens/>
        <w:autoSpaceDE/>
        <w:autoSpaceDN/>
        <w:spacing w:before="120" w:after="120" w:line="360" w:lineRule="auto"/>
        <w:jc w:val="both"/>
        <w:rPr>
          <w:rFonts w:ascii="Times New Roman" w:hAnsi="Times New Roman"/>
          <w:iCs/>
          <w:lang w:val="sk-SK"/>
        </w:rPr>
      </w:pPr>
      <w:r w:rsidRPr="00FE3F74">
        <w:rPr>
          <w:rFonts w:ascii="Times New Roman" w:hAnsi="Times New Roman"/>
          <w:lang w:val="sk-SK"/>
        </w:rPr>
        <w:t>Vlastné ciele školy:</w:t>
      </w:r>
    </w:p>
    <w:p w:rsidR="007600F8" w:rsidRPr="00FE3F74" w:rsidRDefault="007600F8" w:rsidP="007600F8">
      <w:pPr>
        <w:autoSpaceDE w:val="0"/>
        <w:spacing w:line="360" w:lineRule="auto"/>
        <w:ind w:firstLine="12"/>
        <w:jc w:val="both"/>
      </w:pPr>
      <w:r w:rsidRPr="00FE3F74">
        <w:rPr>
          <w:rFonts w:eastAsia="Calibri"/>
        </w:rPr>
        <w:t xml:space="preserve">      </w:t>
      </w:r>
      <w:r w:rsidRPr="00FE3F74">
        <w:t xml:space="preserve">- </w:t>
      </w:r>
      <w:r w:rsidRPr="00FE3F74">
        <w:tab/>
        <w:t xml:space="preserve">Získať  potrebné vedomosti a zručnosti, aby ich žiaci vedeli vždy správne použiť. </w:t>
      </w:r>
    </w:p>
    <w:p w:rsidR="007600F8" w:rsidRPr="00FE3F74" w:rsidRDefault="007600F8" w:rsidP="00F572CF">
      <w:pPr>
        <w:numPr>
          <w:ilvl w:val="0"/>
          <w:numId w:val="6"/>
        </w:numPr>
        <w:suppressAutoHyphens/>
        <w:autoSpaceDE w:val="0"/>
        <w:spacing w:line="360" w:lineRule="auto"/>
        <w:jc w:val="both"/>
      </w:pPr>
      <w:r w:rsidRPr="00FE3F74">
        <w:t xml:space="preserve">Rozvíjať  kľúčové spôsobilosti, aby žiaci boli komunikatívni, flexibilní, tvoriví, vedeli si vyhľadávať informácie, vedeli prezentovať svoju prácu a pod. </w:t>
      </w:r>
    </w:p>
    <w:p w:rsidR="007600F8" w:rsidRPr="00FE3F74" w:rsidRDefault="007600F8" w:rsidP="00F572CF">
      <w:pPr>
        <w:numPr>
          <w:ilvl w:val="0"/>
          <w:numId w:val="6"/>
        </w:numPr>
        <w:suppressAutoHyphens/>
        <w:autoSpaceDE w:val="0"/>
        <w:spacing w:line="360" w:lineRule="auto"/>
        <w:jc w:val="both"/>
      </w:pPr>
      <w:r w:rsidRPr="00FE3F74">
        <w:t>Dôležitosť kladieme  na vedomosti a na spôsobilosti. Chceme, aby žiaci boli komunikatívni, aby vedeli komunikovať na akúkoľvek tému zo života, nemali zábrany vo vyjadrovaní, kládli dôraz na tému komunikácie, boli vecní, empatickí a asertívni.</w:t>
      </w:r>
    </w:p>
    <w:p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Rozvíjať fyzickú a športovú zdatnosť žiakov.</w:t>
      </w:r>
    </w:p>
    <w:p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Rozvíjať  čitateľskú gramotnosť žiakov.</w:t>
      </w:r>
    </w:p>
    <w:p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lastRenderedPageBreak/>
        <w:t>Rozvíjať komunikačné zručnosti v cudzích jazykoch.</w:t>
      </w:r>
    </w:p>
    <w:p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Podporovať zdravý životný štýl.</w:t>
      </w:r>
    </w:p>
    <w:p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Rozvíjať finančnú gramotnosť žiakov.</w:t>
      </w:r>
    </w:p>
    <w:p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  <w:rPr>
          <w:rStyle w:val="Siln"/>
          <w:b w:val="0"/>
          <w:bCs w:val="0"/>
        </w:rPr>
      </w:pPr>
      <w:r w:rsidRPr="00FE3F74">
        <w:t>Rozvíjať komunikačné a sociálne zručnosti u žiakov</w:t>
      </w:r>
    </w:p>
    <w:p w:rsidR="00895A08" w:rsidRPr="00895A08" w:rsidRDefault="00895A08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:rsidR="007600F8" w:rsidRPr="007600F8" w:rsidRDefault="007600F8" w:rsidP="00F572CF">
      <w:pPr>
        <w:pStyle w:val="Odsekzoznamu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00F8">
        <w:rPr>
          <w:rFonts w:ascii="Times New Roman" w:hAnsi="Times New Roman"/>
          <w:b/>
          <w:sz w:val="28"/>
          <w:szCs w:val="28"/>
        </w:rPr>
        <w:t xml:space="preserve">Výchovno-vzdelávací proces </w:t>
      </w:r>
    </w:p>
    <w:p w:rsidR="00DB3BDD" w:rsidRDefault="00DB3BDD" w:rsidP="007600F8">
      <w:pPr>
        <w:spacing w:line="360" w:lineRule="auto"/>
        <w:jc w:val="both"/>
      </w:pPr>
    </w:p>
    <w:p w:rsidR="007600F8" w:rsidRDefault="007600F8" w:rsidP="007600F8">
      <w:pPr>
        <w:spacing w:line="360" w:lineRule="auto"/>
        <w:jc w:val="both"/>
      </w:pPr>
      <w:r w:rsidRPr="00FE3F74">
        <w:t xml:space="preserve">Výchovno-vzdelávací proces sa uskutočňuje podľa inovovaného školského vzdelávacieho programu Základnej školy s materskou školou, Snežnica 218, ktorý je vypracovaný na základe štátneho vzdelávacieho programu. </w:t>
      </w:r>
    </w:p>
    <w:p w:rsidR="00CB6808" w:rsidRDefault="00CB6808" w:rsidP="007600F8">
      <w:pPr>
        <w:spacing w:line="360" w:lineRule="auto"/>
        <w:jc w:val="both"/>
      </w:pPr>
    </w:p>
    <w:p w:rsidR="00DA2284" w:rsidRDefault="002A0066" w:rsidP="007600F8">
      <w:pPr>
        <w:spacing w:line="360" w:lineRule="auto"/>
        <w:jc w:val="both"/>
        <w:rPr>
          <w:b/>
        </w:rPr>
      </w:pPr>
      <w:r>
        <w:rPr>
          <w:b/>
        </w:rPr>
        <w:t>U</w:t>
      </w:r>
      <w:r w:rsidR="00CB6808" w:rsidRPr="00CB6808">
        <w:rPr>
          <w:b/>
        </w:rPr>
        <w:t>čebný plán pre ZŠ s MŠ Snežnica šk. r. 20</w:t>
      </w:r>
      <w:r w:rsidR="00DA2284">
        <w:rPr>
          <w:b/>
        </w:rPr>
        <w:t>20</w:t>
      </w:r>
      <w:r w:rsidR="00CB6808" w:rsidRPr="00CB6808">
        <w:rPr>
          <w:b/>
        </w:rPr>
        <w:t>/202</w:t>
      </w:r>
      <w:r w:rsidR="00DA2284">
        <w:rPr>
          <w:b/>
        </w:rPr>
        <w:t>1</w:t>
      </w:r>
      <w:r w:rsidR="00CB6808" w:rsidRPr="00CB6808">
        <w:rPr>
          <w:b/>
        </w:rPr>
        <w:t xml:space="preserve">  ISCED I.</w:t>
      </w:r>
    </w:p>
    <w:p w:rsidR="002A0066" w:rsidRDefault="002A0066" w:rsidP="007600F8">
      <w:pPr>
        <w:spacing w:line="36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498"/>
        <w:gridCol w:w="1329"/>
        <w:gridCol w:w="661"/>
        <w:gridCol w:w="705"/>
        <w:gridCol w:w="661"/>
        <w:gridCol w:w="723"/>
        <w:gridCol w:w="661"/>
        <w:gridCol w:w="705"/>
        <w:gridCol w:w="660"/>
        <w:gridCol w:w="500"/>
      </w:tblGrid>
      <w:tr w:rsidR="002A0066" w:rsidRPr="002A0066" w:rsidTr="00CB3AD0">
        <w:trPr>
          <w:trHeight w:val="30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Vzdelávacia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Predmet: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hodín: </w:t>
            </w:r>
            <w:r w:rsidRPr="002A0066">
              <w:rPr>
                <w:rFonts w:ascii="Calibri" w:hAnsi="Calibri" w:cs="Calibri"/>
                <w:color w:val="000000"/>
                <w:sz w:val="18"/>
                <w:szCs w:val="18"/>
              </w:rPr>
              <w:t>ŠVP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I.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inv.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inv.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inv.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oblasť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007EB9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2A0066"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oliteľné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volite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Jazyk a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Slov. jazyk a literat.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Komunikácia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Matematika a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práca s inf.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Informatická vých.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Človek a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Prvouka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príroda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Prírodoveda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Človek a spol.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Vlastiveda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Človek a hodnoty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Nábož.vych./etika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Človek a svet práce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Pracovné vyučovanie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Umenie a kultúra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Hudobná výchova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Zdravie a pohyb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Tel. a špor. výchova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Základ                 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Voliteľné     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0066" w:rsidRPr="002A0066" w:rsidTr="00CB3AD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2A0066" w:rsidRPr="002A0066" w:rsidRDefault="002A0066" w:rsidP="002A0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2A0066" w:rsidRPr="002A0066" w:rsidRDefault="002A0066" w:rsidP="002A0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A1543" w:rsidRDefault="006A1543" w:rsidP="006A1543">
      <w:pPr>
        <w:pStyle w:val="Standard"/>
        <w:spacing w:line="360" w:lineRule="auto"/>
        <w:rPr>
          <w:rFonts w:ascii="Times New Roman" w:hAnsi="Times New Roman"/>
          <w:b/>
        </w:rPr>
      </w:pPr>
      <w:r w:rsidRPr="006A1543">
        <w:rPr>
          <w:rFonts w:ascii="Times New Roman" w:hAnsi="Times New Roman"/>
          <w:b/>
        </w:rPr>
        <w:lastRenderedPageBreak/>
        <w:t>Využitie disponibilných hodín v iŠkVP v školskom roku 20</w:t>
      </w:r>
      <w:r w:rsidR="00DA2284">
        <w:rPr>
          <w:rFonts w:ascii="Times New Roman" w:hAnsi="Times New Roman"/>
          <w:b/>
        </w:rPr>
        <w:t>20</w:t>
      </w:r>
      <w:r w:rsidRPr="006A1543">
        <w:rPr>
          <w:rFonts w:ascii="Times New Roman" w:hAnsi="Times New Roman"/>
          <w:b/>
        </w:rPr>
        <w:t>/202</w:t>
      </w:r>
      <w:r w:rsidR="00DA2284">
        <w:rPr>
          <w:rFonts w:ascii="Times New Roman" w:hAnsi="Times New Roman"/>
          <w:b/>
        </w:rPr>
        <w:t>1</w:t>
      </w:r>
      <w:r w:rsidRPr="006A1543">
        <w:rPr>
          <w:rFonts w:ascii="Times New Roman" w:hAnsi="Times New Roman"/>
          <w:b/>
        </w:rPr>
        <w:t>- ISCED I</w:t>
      </w:r>
    </w:p>
    <w:p w:rsidR="00DA2284" w:rsidRPr="00F6265B" w:rsidRDefault="00DA2284" w:rsidP="00384678">
      <w:pPr>
        <w:spacing w:line="360" w:lineRule="auto"/>
        <w:rPr>
          <w:b/>
        </w:rPr>
      </w:pPr>
      <w:r w:rsidRPr="00F6265B">
        <w:rPr>
          <w:b/>
        </w:rPr>
        <w:t xml:space="preserve">I. ročník </w:t>
      </w:r>
    </w:p>
    <w:p w:rsidR="00DA2284" w:rsidRDefault="00DA2284" w:rsidP="00384678">
      <w:pPr>
        <w:spacing w:line="360" w:lineRule="auto"/>
      </w:pPr>
      <w:r>
        <w:rPr>
          <w:b/>
        </w:rPr>
        <w:t>TSV</w:t>
      </w:r>
      <w:r w:rsidRPr="00F6265B">
        <w:t xml:space="preserve"> – </w:t>
      </w:r>
      <w:r>
        <w:t xml:space="preserve">Vyučujúci: Mgr. Labudová Žofia, </w:t>
      </w:r>
      <w:r w:rsidRPr="00AA170D">
        <w:t xml:space="preserve">1 disponibilná hodina týždenne/ </w:t>
      </w:r>
      <w:r>
        <w:t>33 hodín ročne</w:t>
      </w:r>
    </w:p>
    <w:p w:rsidR="00DA2284" w:rsidRPr="00F6265B" w:rsidRDefault="00DA2284" w:rsidP="00384678">
      <w:pPr>
        <w:spacing w:line="360" w:lineRule="auto"/>
      </w:pPr>
      <w:r w:rsidRPr="00F6265B">
        <w:t>pridaná hodina z dôvodu rozvíjania a upevňovania zdravia, zdokonaľovania pohybových zručností</w:t>
      </w:r>
    </w:p>
    <w:p w:rsidR="00DA2284" w:rsidRPr="00F6265B" w:rsidRDefault="00DA2284" w:rsidP="00384678">
      <w:pPr>
        <w:spacing w:line="360" w:lineRule="auto"/>
      </w:pPr>
      <w:r w:rsidRPr="00F6265B">
        <w:t>-žiak vie ako sa správať na hodinách TSV, dodržiava hygienu, dokáže sa správne obliecť na športovanie</w:t>
      </w:r>
    </w:p>
    <w:p w:rsidR="00DA2284" w:rsidRPr="00F6265B" w:rsidRDefault="00DA2284" w:rsidP="00384678">
      <w:pPr>
        <w:spacing w:line="360" w:lineRule="auto"/>
      </w:pPr>
      <w:r w:rsidRPr="00F6265B">
        <w:t>-žiak pozná základné lokomočné cvičenia, vie ich pomenovať</w:t>
      </w:r>
    </w:p>
    <w:p w:rsidR="00DA2284" w:rsidRPr="00F6265B" w:rsidRDefault="00DA2284" w:rsidP="00384678">
      <w:pPr>
        <w:spacing w:line="360" w:lineRule="auto"/>
      </w:pPr>
      <w:r w:rsidRPr="00F6265B">
        <w:t>-žiak sa vie orientovať v priestore, dodržiava pravidlá</w:t>
      </w:r>
    </w:p>
    <w:p w:rsidR="00DA2284" w:rsidRPr="00F6265B" w:rsidRDefault="00DA2284" w:rsidP="00384678">
      <w:pPr>
        <w:spacing w:line="360" w:lineRule="auto"/>
      </w:pPr>
      <w:r w:rsidRPr="00F6265B">
        <w:t>-žiak si vytvára návyky správneho držania tela v rôznych polohách</w:t>
      </w:r>
    </w:p>
    <w:p w:rsidR="00DA2284" w:rsidRPr="00F6265B" w:rsidRDefault="00DA2284" w:rsidP="00384678">
      <w:pPr>
        <w:spacing w:line="360" w:lineRule="auto"/>
      </w:pPr>
      <w:r w:rsidRPr="00F6265B">
        <w:t>-žiak vie základné rytmické a tanečné cvičenia v rôznych polohách</w:t>
      </w:r>
    </w:p>
    <w:p w:rsidR="00DA2284" w:rsidRPr="00F6265B" w:rsidRDefault="00DA2284" w:rsidP="00384678">
      <w:pPr>
        <w:spacing w:line="360" w:lineRule="auto"/>
      </w:pPr>
      <w:r w:rsidRPr="00F6265B">
        <w:t>-žiak vie odhadnúť svoje schopnosti a svoju silu</w:t>
      </w:r>
    </w:p>
    <w:p w:rsidR="00DA2284" w:rsidRPr="00F6265B" w:rsidRDefault="00DA2284" w:rsidP="00384678">
      <w:pPr>
        <w:spacing w:line="360" w:lineRule="auto"/>
      </w:pPr>
      <w:r w:rsidRPr="00F6265B">
        <w:t>-žiak správne dýchať pri strečingových cvičeniach</w:t>
      </w:r>
    </w:p>
    <w:p w:rsidR="00DA2284" w:rsidRDefault="00DA2284" w:rsidP="00384678">
      <w:pPr>
        <w:spacing w:line="360" w:lineRule="auto"/>
      </w:pPr>
      <w:r w:rsidRPr="00F6265B">
        <w:t>-žiak si vie osvojiť pravidlá vybraných hier a podľa nich konať a</w:t>
      </w:r>
      <w:r>
        <w:t> </w:t>
      </w:r>
      <w:r w:rsidRPr="00F6265B">
        <w:t>rozhodovať</w:t>
      </w:r>
    </w:p>
    <w:p w:rsidR="00DA2284" w:rsidRDefault="00DA2284" w:rsidP="00384678">
      <w:pPr>
        <w:spacing w:line="360" w:lineRule="auto"/>
      </w:pPr>
    </w:p>
    <w:p w:rsidR="00DA2284" w:rsidRPr="00890930" w:rsidRDefault="00DA2284" w:rsidP="00384678">
      <w:pPr>
        <w:spacing w:line="360" w:lineRule="auto"/>
      </w:pPr>
      <w:r>
        <w:rPr>
          <w:b/>
        </w:rPr>
        <w:t xml:space="preserve">ANJ- </w:t>
      </w:r>
      <w:r w:rsidRPr="00890930">
        <w:t>Vyučujúci: Mgr. M. Ševčíková</w:t>
      </w:r>
      <w:r>
        <w:t xml:space="preserve">, </w:t>
      </w:r>
      <w:r w:rsidRPr="00890930">
        <w:t xml:space="preserve">1 dispon. hodina týždenne/ 33 hodín ročne </w:t>
      </w:r>
    </w:p>
    <w:p w:rsidR="00DA2284" w:rsidRPr="00890930" w:rsidRDefault="00DA2284" w:rsidP="00384678">
      <w:pPr>
        <w:spacing w:line="360" w:lineRule="auto"/>
      </w:pPr>
      <w:r w:rsidRPr="00890930"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:rsidR="00DA2284" w:rsidRPr="00890930" w:rsidRDefault="00DA2284" w:rsidP="00384678">
      <w:pPr>
        <w:spacing w:line="360" w:lineRule="auto"/>
      </w:pPr>
      <w:r w:rsidRPr="00092188">
        <w:rPr>
          <w:b/>
        </w:rPr>
        <w:t>Tematické celky</w:t>
      </w:r>
      <w:r w:rsidRPr="00890930">
        <w:t>: Predstaviť sa, Farby, Školské veci, Hračky, Rodina</w:t>
      </w:r>
    </w:p>
    <w:p w:rsidR="00DA2284" w:rsidRPr="00890930" w:rsidRDefault="00DA2284" w:rsidP="00384678">
      <w:pPr>
        <w:spacing w:line="360" w:lineRule="auto"/>
      </w:pPr>
      <w:r w:rsidRPr="00092188">
        <w:rPr>
          <w:b/>
        </w:rPr>
        <w:t>Základná slovná zásoba</w:t>
      </w:r>
      <w:r w:rsidRPr="00890930">
        <w:t xml:space="preserve"> - predstaviť sa, pozdravy, farby, školské veci, čísla</w:t>
      </w:r>
      <w:r>
        <w:t xml:space="preserve"> od 0 - 10</w:t>
      </w:r>
      <w:r w:rsidRPr="00890930">
        <w:t>,</w:t>
      </w:r>
      <w:r>
        <w:t xml:space="preserve"> abeceda – a, b, c, d, e, f, g, h, i, j, k, l,</w:t>
      </w:r>
      <w:r w:rsidRPr="00890930">
        <w:t xml:space="preserve"> hračky, rodina a členovia rodiny</w:t>
      </w:r>
    </w:p>
    <w:p w:rsidR="00DA2284" w:rsidRPr="00890930" w:rsidRDefault="00DA2284" w:rsidP="00384678">
      <w:pPr>
        <w:spacing w:line="360" w:lineRule="auto"/>
      </w:pPr>
      <w:r w:rsidRPr="00092188">
        <w:rPr>
          <w:b/>
        </w:rPr>
        <w:t>Metódy a formy práce</w:t>
      </w:r>
      <w:r w:rsidRPr="00890930">
        <w:t xml:space="preserve"> </w:t>
      </w:r>
      <w:r>
        <w:t>–komunikatívne metódy, naratívne metódy, audio-lingválne metódy,</w:t>
      </w:r>
      <w:r w:rsidRPr="00890930">
        <w:t xml:space="preserve"> didaktické hry, riekanky, pesničky, </w:t>
      </w:r>
      <w:r>
        <w:t>dramatizácia príbehu</w:t>
      </w:r>
      <w:r w:rsidRPr="00890930">
        <w:t>, rozhovory, skupinová práca, práca vo dvojiciach, individuálna práca</w:t>
      </w:r>
      <w:r>
        <w:t>, projekty</w:t>
      </w:r>
    </w:p>
    <w:p w:rsidR="00DA2284" w:rsidRPr="00F6265B" w:rsidRDefault="00DA2284" w:rsidP="00384678">
      <w:pPr>
        <w:spacing w:line="360" w:lineRule="auto"/>
      </w:pPr>
    </w:p>
    <w:p w:rsidR="00DA2284" w:rsidRPr="00F6265B" w:rsidRDefault="00DA2284" w:rsidP="00384678">
      <w:pPr>
        <w:spacing w:line="360" w:lineRule="auto"/>
        <w:rPr>
          <w:b/>
        </w:rPr>
      </w:pPr>
    </w:p>
    <w:p w:rsidR="00DA2284" w:rsidRPr="00F6265B" w:rsidRDefault="00DA2284" w:rsidP="00384678">
      <w:pPr>
        <w:spacing w:line="360" w:lineRule="auto"/>
      </w:pPr>
      <w:r w:rsidRPr="00F6265B">
        <w:rPr>
          <w:b/>
        </w:rPr>
        <w:t>II. ročník</w:t>
      </w:r>
      <w:r w:rsidRPr="00F6265B">
        <w:t xml:space="preserve"> </w:t>
      </w:r>
    </w:p>
    <w:p w:rsidR="00DA2284" w:rsidRDefault="00DA2284" w:rsidP="00384678">
      <w:pPr>
        <w:spacing w:line="360" w:lineRule="auto"/>
      </w:pPr>
      <w:r>
        <w:rPr>
          <w:b/>
        </w:rPr>
        <w:t>MAT</w:t>
      </w:r>
      <w:r w:rsidRPr="00F6265B">
        <w:t xml:space="preserve"> -</w:t>
      </w:r>
      <w:r w:rsidRPr="00B10351">
        <w:t xml:space="preserve"> </w:t>
      </w:r>
      <w:r w:rsidRPr="00890930">
        <w:t>Vyučujúci: Mgr. M. Ševčíková</w:t>
      </w:r>
      <w:r>
        <w:t xml:space="preserve">, </w:t>
      </w:r>
      <w:r w:rsidRPr="00AA170D">
        <w:t xml:space="preserve">1 disponibilná hodina týždenne/ </w:t>
      </w:r>
      <w:r>
        <w:t>33 hodín ročne</w:t>
      </w:r>
    </w:p>
    <w:p w:rsidR="00DA2284" w:rsidRDefault="00DA2284" w:rsidP="00384678">
      <w:pPr>
        <w:spacing w:line="360" w:lineRule="auto"/>
      </w:pPr>
      <w:r>
        <w:t>Disponibilné hodiny sa využívajú na:</w:t>
      </w:r>
    </w:p>
    <w:p w:rsidR="00DA2284" w:rsidRDefault="00DA2284" w:rsidP="00384678">
      <w:pPr>
        <w:spacing w:line="360" w:lineRule="auto"/>
      </w:pPr>
      <w:r>
        <w:t>- riešenie úloh odhadom</w:t>
      </w:r>
    </w:p>
    <w:p w:rsidR="00DA2284" w:rsidRDefault="00DA2284" w:rsidP="00384678">
      <w:pPr>
        <w:spacing w:line="360" w:lineRule="auto"/>
      </w:pPr>
      <w:r>
        <w:t>- na správnosť a presnosť rysovania</w:t>
      </w:r>
    </w:p>
    <w:p w:rsidR="00DA2284" w:rsidRDefault="00DA2284" w:rsidP="00384678">
      <w:pPr>
        <w:spacing w:line="360" w:lineRule="auto"/>
      </w:pPr>
      <w:r>
        <w:t>- na prípravu rysovacích pomôcok na vyučovanie</w:t>
      </w:r>
    </w:p>
    <w:p w:rsidR="00DA2284" w:rsidRDefault="00DA2284" w:rsidP="00384678">
      <w:pPr>
        <w:spacing w:line="360" w:lineRule="auto"/>
      </w:pPr>
      <w:r>
        <w:t>- na rozvoj jemnej motoriky prostredníctvom používania rysovacích pomôcok</w:t>
      </w:r>
    </w:p>
    <w:p w:rsidR="00DA2284" w:rsidRDefault="00DA2284" w:rsidP="00384678">
      <w:pPr>
        <w:spacing w:line="360" w:lineRule="auto"/>
      </w:pPr>
      <w:r>
        <w:lastRenderedPageBreak/>
        <w:t>- venovanie sa učivu o premene jednotiek</w:t>
      </w:r>
    </w:p>
    <w:p w:rsidR="00DA2284" w:rsidRDefault="00DA2284" w:rsidP="00384678">
      <w:pPr>
        <w:spacing w:line="360" w:lineRule="auto"/>
      </w:pPr>
      <w:r>
        <w:t>- na venovanie sa úlohám, ktoré rozvíjajú finančnú gramotnosť žiakov</w:t>
      </w:r>
    </w:p>
    <w:p w:rsidR="00DA2284" w:rsidRDefault="00DA2284" w:rsidP="00384678">
      <w:pPr>
        <w:spacing w:line="360" w:lineRule="auto"/>
      </w:pPr>
      <w:r>
        <w:rPr>
          <w:b/>
        </w:rPr>
        <w:t>TSV</w:t>
      </w:r>
      <w:r w:rsidRPr="00F6265B">
        <w:t xml:space="preserve"> –</w:t>
      </w:r>
      <w:r w:rsidRPr="00B10351">
        <w:t xml:space="preserve"> </w:t>
      </w:r>
      <w:r w:rsidRPr="00890930">
        <w:t>Vyučujúci: Mgr. M. Ševčíková</w:t>
      </w:r>
      <w:r>
        <w:t xml:space="preserve">, </w:t>
      </w:r>
      <w:r w:rsidRPr="00AA170D">
        <w:t xml:space="preserve">1 disponibilná hodina týždenne/ </w:t>
      </w:r>
      <w:r>
        <w:t>33 hodín ročne</w:t>
      </w:r>
    </w:p>
    <w:p w:rsidR="00DA2284" w:rsidRPr="001E0F0A" w:rsidRDefault="00DA2284" w:rsidP="00384678">
      <w:pPr>
        <w:spacing w:line="360" w:lineRule="auto"/>
        <w:rPr>
          <w:b/>
        </w:rPr>
      </w:pPr>
      <w:r w:rsidRPr="001E0F0A">
        <w:rPr>
          <w:b/>
        </w:rPr>
        <w:t>Disponibilné hodiny sa využívajú na:</w:t>
      </w:r>
    </w:p>
    <w:p w:rsidR="00DA2284" w:rsidRDefault="00DA2284" w:rsidP="00384678">
      <w:pPr>
        <w:pStyle w:val="Odsekzoznamu"/>
        <w:widowControl/>
        <w:numPr>
          <w:ilvl w:val="0"/>
          <w:numId w:val="13"/>
        </w:numPr>
        <w:autoSpaceDE/>
        <w:autoSpaceDN/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turistiku a pohyb v letnej prírode</w:t>
      </w:r>
    </w:p>
    <w:p w:rsidR="00DA2284" w:rsidRDefault="00DA2284" w:rsidP="00384678">
      <w:pPr>
        <w:pStyle w:val="Odsekzoznamu"/>
        <w:widowControl/>
        <w:numPr>
          <w:ilvl w:val="0"/>
          <w:numId w:val="13"/>
        </w:numPr>
        <w:autoSpaceDE/>
        <w:autoSpaceDN/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 v zimnej prírode</w:t>
      </w:r>
    </w:p>
    <w:p w:rsidR="00DA2284" w:rsidRDefault="00DA2284" w:rsidP="00384678">
      <w:pPr>
        <w:pStyle w:val="Odsekzoznamu"/>
        <w:widowControl/>
        <w:numPr>
          <w:ilvl w:val="0"/>
          <w:numId w:val="13"/>
        </w:numPr>
        <w:autoSpaceDE/>
        <w:autoSpaceDN/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a rôzne pohybové aktivity v okolí školy</w:t>
      </w:r>
    </w:p>
    <w:p w:rsidR="00DA2284" w:rsidRPr="00B10351" w:rsidRDefault="00DA2284" w:rsidP="00384678">
      <w:pPr>
        <w:spacing w:line="360" w:lineRule="auto"/>
      </w:pPr>
      <w:r>
        <w:rPr>
          <w:b/>
        </w:rPr>
        <w:t>ANJ</w:t>
      </w:r>
      <w:r w:rsidRPr="00B10351">
        <w:rPr>
          <w:b/>
        </w:rPr>
        <w:t xml:space="preserve"> - </w:t>
      </w:r>
      <w:r w:rsidRPr="00B10351">
        <w:t>Vyučujúci: Mgr. M. Ševčíková, 1 dispon. hodina týždenne/ 33 hodín ročne</w:t>
      </w:r>
    </w:p>
    <w:p w:rsidR="00DA2284" w:rsidRDefault="00DA2284" w:rsidP="00384678">
      <w:pPr>
        <w:spacing w:line="360" w:lineRule="auto"/>
        <w:rPr>
          <w:b/>
        </w:rPr>
      </w:pPr>
      <w:r w:rsidRPr="00B10351">
        <w:rPr>
          <w:b/>
        </w:rPr>
        <w:t>Disponibilné hodiny sa využívajú na:</w:t>
      </w:r>
    </w:p>
    <w:p w:rsidR="00DA2284" w:rsidRPr="00B10351" w:rsidRDefault="00DA2284" w:rsidP="00384678">
      <w:pPr>
        <w:spacing w:line="360" w:lineRule="auto"/>
        <w:rPr>
          <w:b/>
        </w:rPr>
      </w:pPr>
      <w:r w:rsidRPr="00B10351"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:rsidR="00DA2284" w:rsidRPr="00B10351" w:rsidRDefault="00DA2284" w:rsidP="00384678">
      <w:pPr>
        <w:spacing w:line="360" w:lineRule="auto"/>
      </w:pPr>
      <w:r w:rsidRPr="00B10351">
        <w:rPr>
          <w:b/>
        </w:rPr>
        <w:t>Tematické celky</w:t>
      </w:r>
      <w:r w:rsidRPr="00B10351">
        <w:t>: Pocity, Zvieratá v ZOO, Povolania, Oblečenie, Jedlo a nápoje</w:t>
      </w:r>
    </w:p>
    <w:p w:rsidR="00DA2284" w:rsidRPr="00B10351" w:rsidRDefault="00DA2284" w:rsidP="00384678">
      <w:pPr>
        <w:spacing w:line="360" w:lineRule="auto"/>
      </w:pPr>
      <w:r w:rsidRPr="00B10351">
        <w:rPr>
          <w:b/>
        </w:rPr>
        <w:t>Základná slovná zásoba</w:t>
      </w:r>
      <w:r w:rsidRPr="00B10351">
        <w:t>: prídavné mená – pocity, osobné zámená, názvy zvierat v ZOO, čísla 10 – 20, abeceda – m, n, o, p, q, r, s, t, u, v, w, x, y, z, názvy povolaní, oblečenie, základné frázy I´ve got a ..., I like..., I don´t like..., pomenovanie jedál a nápojov</w:t>
      </w:r>
    </w:p>
    <w:p w:rsidR="00DA2284" w:rsidRDefault="00DA2284" w:rsidP="00384678">
      <w:pPr>
        <w:spacing w:line="360" w:lineRule="auto"/>
      </w:pPr>
      <w:r w:rsidRPr="00B10351">
        <w:rPr>
          <w:b/>
        </w:rPr>
        <w:t>Metódy a formy práce</w:t>
      </w:r>
      <w:r w:rsidRPr="00B10351">
        <w:t xml:space="preserve"> –komunikatívne metódy, naratívne metódy, audio-lingválne metódy, didaktické hry, riekanky, pesničky, dramatizácia príbehu, rozhovory, skupinová práca, práca vo dvojiciac</w:t>
      </w:r>
      <w:r>
        <w:t>h, individuálna práca, projekty</w:t>
      </w:r>
    </w:p>
    <w:p w:rsidR="00DA2284" w:rsidRPr="00565F06" w:rsidRDefault="00DA2284" w:rsidP="00384678">
      <w:pPr>
        <w:spacing w:line="360" w:lineRule="auto"/>
      </w:pPr>
    </w:p>
    <w:p w:rsidR="00DA2284" w:rsidRDefault="00DA2284" w:rsidP="00384678">
      <w:pPr>
        <w:spacing w:line="360" w:lineRule="auto"/>
      </w:pPr>
      <w:r>
        <w:rPr>
          <w:b/>
        </w:rPr>
        <w:t>III</w:t>
      </w:r>
      <w:r w:rsidRPr="00F6265B">
        <w:rPr>
          <w:b/>
        </w:rPr>
        <w:t>. ročník</w:t>
      </w:r>
      <w:r w:rsidRPr="00F6265B">
        <w:t xml:space="preserve"> </w:t>
      </w:r>
    </w:p>
    <w:p w:rsidR="00DA2284" w:rsidRDefault="00DA2284" w:rsidP="00384678">
      <w:pPr>
        <w:spacing w:line="360" w:lineRule="auto"/>
      </w:pPr>
      <w:r>
        <w:rPr>
          <w:b/>
        </w:rPr>
        <w:t>TSV-</w:t>
      </w:r>
      <w:r w:rsidRPr="00F81CCD">
        <w:t>Vyučujúci:</w:t>
      </w:r>
      <w:r>
        <w:rPr>
          <w:b/>
        </w:rPr>
        <w:t xml:space="preserve"> </w:t>
      </w:r>
      <w:r w:rsidRPr="00F81CCD">
        <w:t>Mgr.</w:t>
      </w:r>
      <w:r>
        <w:rPr>
          <w:b/>
        </w:rPr>
        <w:t xml:space="preserve"> </w:t>
      </w:r>
      <w:r>
        <w:t>Kubjatková Jana , 1 navýšená hodina z dôvodu upevňovania zdravia, zdokonaľovania pohybových schopností a zvyšovania telesnej zdatnosti.</w:t>
      </w:r>
    </w:p>
    <w:p w:rsidR="00DA2284" w:rsidRDefault="00DA2284" w:rsidP="00384678">
      <w:pPr>
        <w:spacing w:line="360" w:lineRule="auto"/>
      </w:pPr>
      <w:r>
        <w:t>-vytvárať u žiakov vlastnú pohybovú gramotnosť, žiaci sa učia zvíťaziť ale i prijať prehru v športovom zápolení, i v osobnom živote</w:t>
      </w:r>
    </w:p>
    <w:p w:rsidR="00DA2284" w:rsidRDefault="00DA2284" w:rsidP="00384678">
      <w:pPr>
        <w:spacing w:line="360" w:lineRule="auto"/>
      </w:pPr>
      <w:r>
        <w:t>- žiaci sa učia dodržiavať princípy fair-play</w:t>
      </w:r>
    </w:p>
    <w:p w:rsidR="00DA2284" w:rsidRDefault="00DA2284" w:rsidP="00384678">
      <w:pPr>
        <w:spacing w:line="360" w:lineRule="auto"/>
      </w:pPr>
      <w:r>
        <w:t>- žiaci vedia ukázať správne technické prevedenie základných akrobatických cvičení</w:t>
      </w:r>
    </w:p>
    <w:p w:rsidR="00DA2284" w:rsidRDefault="00DA2284" w:rsidP="00384678">
      <w:pPr>
        <w:spacing w:line="360" w:lineRule="auto"/>
      </w:pPr>
      <w:r>
        <w:t>- prehlbujú sa u žiakov návyky sebakontroly, sebazdokonaľovania, sebahodnotenia</w:t>
      </w:r>
    </w:p>
    <w:p w:rsidR="00DA2284" w:rsidRDefault="00DA2284" w:rsidP="00384678">
      <w:pPr>
        <w:spacing w:line="360" w:lineRule="auto"/>
      </w:pPr>
      <w:r>
        <w:t>- podporuje sa u žiakov zmysel pre spoločenskú hru a kolektívne športy</w:t>
      </w:r>
    </w:p>
    <w:p w:rsidR="00DA2284" w:rsidRDefault="00DA2284" w:rsidP="00384678">
      <w:pPr>
        <w:spacing w:line="360" w:lineRule="auto"/>
      </w:pPr>
      <w:r>
        <w:t>- učia sa súvislosť pohybu a so zdravou výživou</w:t>
      </w:r>
    </w:p>
    <w:p w:rsidR="00DA2284" w:rsidRPr="00B42729" w:rsidRDefault="00DA2284" w:rsidP="00384678">
      <w:pPr>
        <w:spacing w:line="360" w:lineRule="auto"/>
        <w:rPr>
          <w:b/>
        </w:rPr>
      </w:pPr>
      <w:r>
        <w:rPr>
          <w:b/>
        </w:rPr>
        <w:t xml:space="preserve">MAT- </w:t>
      </w:r>
      <w:r w:rsidRPr="00F81CCD">
        <w:t>Vyučujúci: Mgr. Kubjatková Jana,</w:t>
      </w:r>
      <w:r>
        <w:rPr>
          <w:b/>
        </w:rPr>
        <w:t xml:space="preserve"> </w:t>
      </w:r>
      <w:r>
        <w:t xml:space="preserve">1hod. </w:t>
      </w:r>
      <w:r>
        <w:rPr>
          <w:b/>
        </w:rPr>
        <w:t>-</w:t>
      </w:r>
      <w:r>
        <w:t>zvýšený počet hodín z dôvodu rozvíjania matematických zručností, vykonáva spamäti aj písomne základné počtové príklady</w:t>
      </w:r>
    </w:p>
    <w:p w:rsidR="00DA2284" w:rsidRDefault="00DA2284" w:rsidP="00384678">
      <w:pPr>
        <w:pStyle w:val="Odsekzoznamu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Žiaci sa učia počítať spamäti vzostupne i zostupne</w:t>
      </w:r>
    </w:p>
    <w:p w:rsidR="00DA2284" w:rsidRDefault="00DA2284" w:rsidP="00384678">
      <w:pPr>
        <w:pStyle w:val="Odsekzoznamu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vedia riešiť numerické a kontextové úlohy na základe reality, obrázkovej situácie a udaní číselných hodnôt</w:t>
      </w:r>
    </w:p>
    <w:p w:rsidR="00DA2284" w:rsidRDefault="00DA2284" w:rsidP="00384678">
      <w:pPr>
        <w:pStyle w:val="Odsekzoznamu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využívajú násobenie v praxi</w:t>
      </w:r>
    </w:p>
    <w:p w:rsidR="00DA2284" w:rsidRDefault="00DA2284" w:rsidP="00384678">
      <w:pPr>
        <w:pStyle w:val="Odsekzoznamu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vedia riešiť nepriamo sformulované úlohy a úlohy na rozvíjanie špecifického matematického myslenia</w:t>
      </w:r>
    </w:p>
    <w:p w:rsidR="00DA2284" w:rsidRDefault="00DA2284" w:rsidP="00384678">
      <w:pPr>
        <w:pStyle w:val="Odsekzoznamu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vedia zväčšovať a zmenšovať útvary v štvorcovej sieti</w:t>
      </w:r>
    </w:p>
    <w:p w:rsidR="00DA2284" w:rsidRDefault="00DA2284" w:rsidP="00384678">
      <w:pPr>
        <w:pStyle w:val="Odsekzoznamu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dokážu postaviť stavbu z kociek podľa schémy, vedia postavenú stavbu kódovať</w:t>
      </w:r>
    </w:p>
    <w:p w:rsidR="00DA2284" w:rsidRPr="00E9765B" w:rsidRDefault="00DA2284" w:rsidP="00384678">
      <w:pPr>
        <w:pStyle w:val="Odsekzoznamu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pohotovo premieňajú jednotky dĺžky a rysovať s precíznosťou</w:t>
      </w:r>
    </w:p>
    <w:p w:rsidR="00DA2284" w:rsidRDefault="00DA2284" w:rsidP="00384678">
      <w:pPr>
        <w:spacing w:line="360" w:lineRule="auto"/>
      </w:pPr>
      <w:r>
        <w:rPr>
          <w:b/>
        </w:rPr>
        <w:t>IV</w:t>
      </w:r>
      <w:r w:rsidRPr="00F6265B">
        <w:rPr>
          <w:b/>
        </w:rPr>
        <w:t>. ročník</w:t>
      </w:r>
      <w:r w:rsidRPr="00F6265B">
        <w:t xml:space="preserve"> </w:t>
      </w:r>
    </w:p>
    <w:p w:rsidR="00DA2284" w:rsidRDefault="00DA2284" w:rsidP="00384678">
      <w:pPr>
        <w:spacing w:line="360" w:lineRule="auto"/>
        <w:rPr>
          <w:b/>
        </w:rPr>
      </w:pPr>
      <w:r>
        <w:rPr>
          <w:b/>
        </w:rPr>
        <w:t>TSV-</w:t>
      </w:r>
      <w:r w:rsidRPr="00F81CCD">
        <w:t>Vyučujúci: Mgr. Dobová Miroslava ,</w:t>
      </w:r>
      <w:r w:rsidRPr="00DE60A1">
        <w:t>1 navýšená hodina</w:t>
      </w:r>
      <w:r>
        <w:t xml:space="preserve"> zameraná na:</w:t>
      </w:r>
    </w:p>
    <w:p w:rsidR="00DA2284" w:rsidRDefault="00DA2284" w:rsidP="00384678">
      <w:pPr>
        <w:numPr>
          <w:ilvl w:val="0"/>
          <w:numId w:val="9"/>
        </w:numPr>
        <w:spacing w:line="360" w:lineRule="auto"/>
      </w:pPr>
      <w:r>
        <w:t>rozvíjanie a upevňovanie zdravia, zdokonaľovanie pohybových schopností a zvyšovanie telesnej zdatnosti</w:t>
      </w:r>
    </w:p>
    <w:p w:rsidR="00DA2284" w:rsidRDefault="00DA2284" w:rsidP="00384678">
      <w:pPr>
        <w:numPr>
          <w:ilvl w:val="0"/>
          <w:numId w:val="9"/>
        </w:numPr>
        <w:spacing w:line="360" w:lineRule="auto"/>
      </w:pPr>
      <w:r>
        <w:t>žiak si vytvára vlastnú pohybovú gramotnosť, učí sa zvíťaziť, ale ja prijať prehru v športovom zápolení i v osobnom živote</w:t>
      </w:r>
    </w:p>
    <w:p w:rsidR="00DA2284" w:rsidRDefault="00DA2284" w:rsidP="00384678">
      <w:pPr>
        <w:numPr>
          <w:ilvl w:val="0"/>
          <w:numId w:val="9"/>
        </w:numPr>
        <w:spacing w:line="360" w:lineRule="auto"/>
      </w:pPr>
      <w:r>
        <w:t>žiak sa učí dodržiavať princípy fair-play</w:t>
      </w:r>
    </w:p>
    <w:p w:rsidR="00DA2284" w:rsidRDefault="00DA2284" w:rsidP="00384678">
      <w:pPr>
        <w:numPr>
          <w:ilvl w:val="0"/>
          <w:numId w:val="9"/>
        </w:numPr>
        <w:spacing w:line="360" w:lineRule="auto"/>
      </w:pPr>
      <w:r>
        <w:t>žiak vie ukázať správne technické prevedenie základných akrobatických cvičení</w:t>
      </w:r>
    </w:p>
    <w:p w:rsidR="00DA2284" w:rsidRDefault="00DA2284" w:rsidP="00384678">
      <w:pPr>
        <w:numPr>
          <w:ilvl w:val="0"/>
          <w:numId w:val="9"/>
        </w:numPr>
        <w:spacing w:line="360" w:lineRule="auto"/>
      </w:pPr>
      <w:r>
        <w:t>žiak prehlbuje návyky sebakontroly, sebazdokonaľovania, sebahodnotenia</w:t>
      </w:r>
    </w:p>
    <w:p w:rsidR="00DA2284" w:rsidRDefault="00DA2284" w:rsidP="00384678">
      <w:pPr>
        <w:numPr>
          <w:ilvl w:val="0"/>
          <w:numId w:val="9"/>
        </w:numPr>
        <w:spacing w:line="360" w:lineRule="auto"/>
      </w:pPr>
      <w:r>
        <w:t>podporovať zmysel pre spoločenskú hru a kolektívne športy</w:t>
      </w:r>
    </w:p>
    <w:p w:rsidR="00DA2284" w:rsidRDefault="00DA2284" w:rsidP="00384678">
      <w:pPr>
        <w:numPr>
          <w:ilvl w:val="0"/>
          <w:numId w:val="9"/>
        </w:numPr>
        <w:spacing w:line="360" w:lineRule="auto"/>
      </w:pPr>
      <w:r>
        <w:t>žiak pozná súvislosť pohybu so zdravou výživou</w:t>
      </w:r>
    </w:p>
    <w:p w:rsidR="00DA2284" w:rsidRDefault="00DA2284" w:rsidP="00384678">
      <w:pPr>
        <w:numPr>
          <w:ilvl w:val="0"/>
          <w:numId w:val="9"/>
        </w:numPr>
        <w:spacing w:line="360" w:lineRule="auto"/>
      </w:pPr>
      <w:r>
        <w:t>žiak vie pomenovať základné gymnastické cvičenia, tanečné kroky, vie ukázať správne technické prevedenie rytmických cvičení a tanečných motívov</w:t>
      </w:r>
    </w:p>
    <w:p w:rsidR="00AD05BA" w:rsidRDefault="00DA2284" w:rsidP="00384678">
      <w:pPr>
        <w:numPr>
          <w:ilvl w:val="0"/>
          <w:numId w:val="9"/>
        </w:numPr>
        <w:spacing w:line="360" w:lineRule="auto"/>
      </w:pPr>
      <w:r>
        <w:t>žiak ovláda cvičenia vo dvojiciach - prihrávky, streľba</w:t>
      </w:r>
    </w:p>
    <w:p w:rsidR="00384678" w:rsidRDefault="00384678" w:rsidP="00384678">
      <w:pPr>
        <w:spacing w:line="360" w:lineRule="auto"/>
      </w:pPr>
    </w:p>
    <w:p w:rsidR="00384678" w:rsidRDefault="00384678" w:rsidP="00384678">
      <w:pPr>
        <w:spacing w:line="360" w:lineRule="auto"/>
      </w:pPr>
    </w:p>
    <w:p w:rsidR="00384678" w:rsidRDefault="00384678" w:rsidP="00384678">
      <w:pPr>
        <w:spacing w:line="360" w:lineRule="auto"/>
      </w:pPr>
    </w:p>
    <w:p w:rsidR="00384678" w:rsidRDefault="00384678" w:rsidP="00384678">
      <w:pPr>
        <w:spacing w:line="360" w:lineRule="auto"/>
      </w:pPr>
    </w:p>
    <w:p w:rsidR="00384678" w:rsidRDefault="00384678" w:rsidP="00384678">
      <w:pPr>
        <w:spacing w:line="360" w:lineRule="auto"/>
      </w:pPr>
    </w:p>
    <w:p w:rsidR="00384678" w:rsidRDefault="00384678" w:rsidP="00384678">
      <w:pPr>
        <w:spacing w:line="360" w:lineRule="auto"/>
      </w:pPr>
    </w:p>
    <w:p w:rsidR="00384678" w:rsidRDefault="00384678" w:rsidP="00384678">
      <w:pPr>
        <w:spacing w:line="360" w:lineRule="auto"/>
      </w:pPr>
    </w:p>
    <w:p w:rsidR="00384678" w:rsidRDefault="00384678" w:rsidP="00384678">
      <w:pPr>
        <w:spacing w:line="360" w:lineRule="auto"/>
      </w:pPr>
    </w:p>
    <w:p w:rsidR="00384678" w:rsidRDefault="00384678" w:rsidP="00384678">
      <w:pPr>
        <w:spacing w:line="360" w:lineRule="auto"/>
      </w:pPr>
    </w:p>
    <w:p w:rsidR="006A1543" w:rsidRDefault="002A0066" w:rsidP="006A1543">
      <w:pPr>
        <w:spacing w:line="360" w:lineRule="auto"/>
        <w:jc w:val="both"/>
        <w:rPr>
          <w:b/>
        </w:rPr>
      </w:pPr>
      <w:r>
        <w:rPr>
          <w:b/>
        </w:rPr>
        <w:lastRenderedPageBreak/>
        <w:t>U</w:t>
      </w:r>
      <w:r w:rsidR="006A1543" w:rsidRPr="00CB6808">
        <w:rPr>
          <w:b/>
        </w:rPr>
        <w:t>čebný plán pre ZŠ s MŠ Snežnica šk. r. 20</w:t>
      </w:r>
      <w:r w:rsidR="00DA2284">
        <w:rPr>
          <w:b/>
        </w:rPr>
        <w:t>20</w:t>
      </w:r>
      <w:r w:rsidR="006A1543" w:rsidRPr="00CB6808">
        <w:rPr>
          <w:b/>
        </w:rPr>
        <w:t>/202</w:t>
      </w:r>
      <w:r w:rsidR="00DA2284">
        <w:rPr>
          <w:b/>
        </w:rPr>
        <w:t>1</w:t>
      </w:r>
      <w:r w:rsidR="006A1543" w:rsidRPr="00CB6808">
        <w:rPr>
          <w:b/>
        </w:rPr>
        <w:t xml:space="preserve">  ISCED I</w:t>
      </w:r>
      <w:r w:rsidR="006A1543">
        <w:rPr>
          <w:b/>
        </w:rPr>
        <w:t>I</w:t>
      </w:r>
      <w:r w:rsidR="006A1543" w:rsidRPr="00CB6808">
        <w:rPr>
          <w:b/>
        </w:rPr>
        <w:t>.</w:t>
      </w:r>
    </w:p>
    <w:p w:rsidR="000E1F4A" w:rsidRDefault="000E1F4A" w:rsidP="006A1543">
      <w:pPr>
        <w:spacing w:line="36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243"/>
        <w:gridCol w:w="1183"/>
        <w:gridCol w:w="594"/>
        <w:gridCol w:w="632"/>
        <w:gridCol w:w="594"/>
        <w:gridCol w:w="632"/>
        <w:gridCol w:w="594"/>
        <w:gridCol w:w="632"/>
        <w:gridCol w:w="594"/>
        <w:gridCol w:w="585"/>
        <w:gridCol w:w="594"/>
        <w:gridCol w:w="386"/>
      </w:tblGrid>
      <w:tr w:rsidR="000E1F4A" w:rsidRPr="001178C5" w:rsidTr="00CB3AD0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Vzdelávacia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Predmet: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hodín: </w:t>
            </w:r>
            <w:r w:rsidRPr="001178C5">
              <w:rPr>
                <w:rFonts w:ascii="Calibri" w:hAnsi="Calibri" w:cs="Calibri"/>
                <w:color w:val="000000"/>
                <w:sz w:val="18"/>
                <w:szCs w:val="18"/>
              </w:rPr>
              <w:t>ŠVP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inv.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inv.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inv.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oblasť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volieľné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volit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Jazyk a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Slov. jazyk a literat.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komunikácia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Ruský jazyk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007E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Matematika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7EB9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B9" w:rsidRPr="001178C5" w:rsidRDefault="00007EB9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B9" w:rsidRPr="001178C5" w:rsidRDefault="00007EB9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Fin. gramotnosť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B9" w:rsidRPr="001178C5" w:rsidRDefault="00007EB9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7EB9" w:rsidRPr="001178C5" w:rsidRDefault="00007EB9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007EB9" w:rsidRPr="001178C5" w:rsidRDefault="00007EB9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7EB9" w:rsidRPr="001178C5" w:rsidRDefault="00007EB9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007EB9" w:rsidRPr="001178C5" w:rsidRDefault="00007EB9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7EB9" w:rsidRPr="001178C5" w:rsidRDefault="00007EB9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007EB9" w:rsidRPr="001178C5" w:rsidRDefault="00007EB9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7EB9" w:rsidRPr="001178C5" w:rsidRDefault="00007EB9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007EB9" w:rsidRPr="001178C5" w:rsidRDefault="00007EB9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7EB9" w:rsidRPr="001178C5" w:rsidRDefault="00007EB9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007EB9" w:rsidRPr="001178C5" w:rsidRDefault="00007EB9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práca s inf.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Človek a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7E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7E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príroda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Chémia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Biológia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7E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Človek a spol.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Dejepis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Občiansky náuka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Človek a hodnoty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Nábož.vych./etika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07EB9">
              <w:rPr>
                <w:rFonts w:ascii="Calibri" w:hAnsi="Calibri" w:cs="Calibri"/>
                <w:color w:val="000000"/>
                <w:sz w:val="22"/>
                <w:szCs w:val="22"/>
              </w:rPr>
              <w:t>/1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07EB9">
              <w:rPr>
                <w:rFonts w:ascii="Calibri" w:hAnsi="Calibri" w:cs="Calibri"/>
                <w:color w:val="000000"/>
                <w:sz w:val="22"/>
                <w:szCs w:val="22"/>
              </w:rPr>
              <w:t>/1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Človek a svet práce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Technika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Umenie a kultúra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Hudobná výchova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Zdravie a pohyb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Tel. a špor. výchova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Základ               127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Voliteľné       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AD0" w:rsidRPr="001178C5" w:rsidTr="00CB3AD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E1F4A" w:rsidRPr="001178C5" w:rsidRDefault="000E1F4A" w:rsidP="00EF1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E1F4A" w:rsidRPr="001178C5" w:rsidRDefault="000E1F4A" w:rsidP="00EF1F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8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A0066" w:rsidRDefault="002A0066" w:rsidP="006A1543">
      <w:pPr>
        <w:spacing w:line="360" w:lineRule="auto"/>
        <w:jc w:val="both"/>
        <w:rPr>
          <w:b/>
        </w:rPr>
      </w:pPr>
    </w:p>
    <w:p w:rsidR="00AD05BA" w:rsidRDefault="00AD05BA" w:rsidP="0093075E">
      <w:pPr>
        <w:pStyle w:val="Standard"/>
        <w:spacing w:line="360" w:lineRule="auto"/>
        <w:rPr>
          <w:rFonts w:ascii="Times New Roman" w:hAnsi="Times New Roman"/>
          <w:b/>
        </w:rPr>
      </w:pPr>
    </w:p>
    <w:p w:rsidR="00895A08" w:rsidRDefault="00895A08" w:rsidP="0093075E">
      <w:pPr>
        <w:pStyle w:val="Standard"/>
        <w:spacing w:line="360" w:lineRule="auto"/>
        <w:rPr>
          <w:rFonts w:ascii="Times New Roman" w:hAnsi="Times New Roman"/>
          <w:b/>
        </w:rPr>
      </w:pPr>
    </w:p>
    <w:p w:rsidR="00895A08" w:rsidRDefault="00895A08" w:rsidP="0093075E">
      <w:pPr>
        <w:pStyle w:val="Standard"/>
        <w:spacing w:line="360" w:lineRule="auto"/>
        <w:rPr>
          <w:rFonts w:ascii="Times New Roman" w:hAnsi="Times New Roman"/>
          <w:b/>
        </w:rPr>
      </w:pPr>
    </w:p>
    <w:p w:rsidR="00CB3AD0" w:rsidRDefault="00CB3AD0" w:rsidP="0093075E">
      <w:pPr>
        <w:pStyle w:val="Standard"/>
        <w:spacing w:line="360" w:lineRule="auto"/>
        <w:rPr>
          <w:rFonts w:ascii="Times New Roman" w:hAnsi="Times New Roman"/>
          <w:b/>
        </w:rPr>
      </w:pPr>
    </w:p>
    <w:p w:rsidR="00DA2284" w:rsidRDefault="00DA2284" w:rsidP="0093075E">
      <w:pPr>
        <w:pStyle w:val="Standard"/>
        <w:spacing w:line="360" w:lineRule="auto"/>
        <w:rPr>
          <w:rFonts w:ascii="Times New Roman" w:hAnsi="Times New Roman"/>
          <w:b/>
        </w:rPr>
      </w:pPr>
    </w:p>
    <w:p w:rsidR="00CB3AD0" w:rsidRDefault="00CB3AD0" w:rsidP="0093075E">
      <w:pPr>
        <w:pStyle w:val="Standard"/>
        <w:spacing w:line="360" w:lineRule="auto"/>
        <w:rPr>
          <w:rFonts w:ascii="Times New Roman" w:hAnsi="Times New Roman"/>
          <w:b/>
        </w:rPr>
      </w:pPr>
    </w:p>
    <w:p w:rsidR="006A1543" w:rsidRPr="006A1543" w:rsidRDefault="006A1543" w:rsidP="0093075E">
      <w:pPr>
        <w:pStyle w:val="Standard"/>
        <w:spacing w:line="360" w:lineRule="auto"/>
        <w:rPr>
          <w:rFonts w:ascii="Times New Roman" w:hAnsi="Times New Roman"/>
          <w:b/>
        </w:rPr>
      </w:pPr>
      <w:r w:rsidRPr="006A1543">
        <w:rPr>
          <w:rFonts w:ascii="Times New Roman" w:hAnsi="Times New Roman"/>
          <w:b/>
        </w:rPr>
        <w:t>Využitie disponibilných hodín v iŠkVP v školskom roku 20</w:t>
      </w:r>
      <w:r w:rsidR="00DA2284">
        <w:rPr>
          <w:rFonts w:ascii="Times New Roman" w:hAnsi="Times New Roman"/>
          <w:b/>
        </w:rPr>
        <w:t>20</w:t>
      </w:r>
      <w:r w:rsidRPr="006A1543">
        <w:rPr>
          <w:rFonts w:ascii="Times New Roman" w:hAnsi="Times New Roman"/>
          <w:b/>
        </w:rPr>
        <w:t>/202</w:t>
      </w:r>
      <w:r w:rsidR="00DA2284">
        <w:rPr>
          <w:rFonts w:ascii="Times New Roman" w:hAnsi="Times New Roman"/>
          <w:b/>
        </w:rPr>
        <w:t>1</w:t>
      </w:r>
      <w:r w:rsidRPr="006A1543">
        <w:rPr>
          <w:rFonts w:ascii="Times New Roman" w:hAnsi="Times New Roman"/>
          <w:b/>
        </w:rPr>
        <w:t>- ISCED II</w:t>
      </w:r>
    </w:p>
    <w:p w:rsidR="00DA2284" w:rsidRDefault="00DA2284" w:rsidP="00384678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ročník</w:t>
      </w:r>
    </w:p>
    <w:p w:rsidR="00DA2284" w:rsidRDefault="00DA2284" w:rsidP="0038467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Posilnenie predmetov dotáciou hodín:</w:t>
      </w:r>
    </w:p>
    <w:p w:rsidR="00DA2284" w:rsidRPr="00DE4226" w:rsidRDefault="00DA2284" w:rsidP="00384678">
      <w:pPr>
        <w:spacing w:line="360" w:lineRule="auto"/>
      </w:pPr>
      <w:r>
        <w:rPr>
          <w:b/>
          <w:bCs/>
        </w:rPr>
        <w:t>MAT</w:t>
      </w:r>
      <w:r>
        <w:t>-</w:t>
      </w:r>
      <w:r>
        <w:rPr>
          <w:color w:val="000000"/>
        </w:rPr>
        <w:t xml:space="preserve"> Vyučujúci: Ing. Martina Fridrichová, </w:t>
      </w:r>
      <w:r w:rsidRPr="00DE4226">
        <w:t>navýšená</w:t>
      </w:r>
      <w:r>
        <w:t xml:space="preserve"> 1</w:t>
      </w:r>
      <w:r w:rsidRPr="00DE4226">
        <w:t xml:space="preserve"> hodina matematiky v piatom ročníku je zameraná na</w:t>
      </w:r>
    </w:p>
    <w:p w:rsidR="00DA2284" w:rsidRPr="00DE4226" w:rsidRDefault="00DA2284" w:rsidP="00384678">
      <w:pPr>
        <w:spacing w:line="360" w:lineRule="auto"/>
      </w:pPr>
      <w:r w:rsidRPr="00DE4226">
        <w:t>upevňovanie a sústavné precvičovanie učiva, prípravu na matematické súťaže,</w:t>
      </w:r>
    </w:p>
    <w:p w:rsidR="00DA2284" w:rsidRPr="00DE4226" w:rsidRDefault="00DA2284" w:rsidP="00384678">
      <w:pPr>
        <w:spacing w:line="360" w:lineRule="auto"/>
      </w:pPr>
      <w:r w:rsidRPr="00DE4226">
        <w:t>v neposlednom rade na prípravu na testovanie 5 a samozrejme na rozvíjanie</w:t>
      </w:r>
    </w:p>
    <w:p w:rsidR="00DA2284" w:rsidRDefault="00DA2284" w:rsidP="00384678">
      <w:pPr>
        <w:spacing w:line="360" w:lineRule="auto"/>
      </w:pPr>
      <w:r w:rsidRPr="00DE4226">
        <w:t>finančnej gramotnosti žiakov.</w:t>
      </w:r>
    </w:p>
    <w:p w:rsidR="00DA2284" w:rsidRDefault="00DA2284" w:rsidP="0038467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A2284" w:rsidRDefault="00DA2284" w:rsidP="00384678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VYV</w:t>
      </w:r>
      <w:r>
        <w:rPr>
          <w:rFonts w:ascii="Times New Roman" w:hAnsi="Times New Roman"/>
          <w:color w:val="000000"/>
        </w:rPr>
        <w:t xml:space="preserve">-Vyučujúci: Mgr. Zina Labudová, </w:t>
      </w:r>
      <w:r>
        <w:rPr>
          <w:rFonts w:ascii="Times New Roman" w:hAnsi="Times New Roman" w:cs="Times New Roman"/>
          <w:color w:val="000000"/>
        </w:rPr>
        <w:t>1 hodina, zameraná na rozvoj jemnej motoriky, vychádzky do prírody, návšteva výstav a galérií, zapojenie do výtvarných súťaží.</w:t>
      </w:r>
    </w:p>
    <w:p w:rsidR="00DA2284" w:rsidRDefault="00DA2284" w:rsidP="00384678">
      <w:pPr>
        <w:pStyle w:val="Standard"/>
        <w:spacing w:line="360" w:lineRule="auto"/>
        <w:rPr>
          <w:rFonts w:ascii="Times New Roman" w:hAnsi="Times New Roman"/>
          <w:color w:val="000000"/>
        </w:rPr>
      </w:pPr>
    </w:p>
    <w:p w:rsidR="00DA2284" w:rsidRDefault="00DA2284" w:rsidP="00384678">
      <w:pPr>
        <w:pStyle w:val="Standard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6. ročník</w:t>
      </w:r>
    </w:p>
    <w:p w:rsidR="00DA2284" w:rsidRPr="00CC301D" w:rsidRDefault="00DA2284" w:rsidP="00384678">
      <w:pPr>
        <w:spacing w:line="360" w:lineRule="auto"/>
        <w:rPr>
          <w:b/>
        </w:rPr>
      </w:pPr>
      <w:r>
        <w:rPr>
          <w:b/>
          <w:bCs/>
          <w:color w:val="000000"/>
        </w:rPr>
        <w:t xml:space="preserve">BIO- </w:t>
      </w:r>
      <w:r w:rsidRPr="00216B4B">
        <w:rPr>
          <w:bCs/>
          <w:color w:val="000000"/>
        </w:rPr>
        <w:t>Vyučujúci: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Mgr. Hozáková Grochová , 1 hodina,</w:t>
      </w:r>
      <w:r>
        <w:t xml:space="preserve">  je zameraná na prehlbovanie učiva - </w:t>
      </w:r>
      <w:r w:rsidRPr="00CC301D">
        <w:t xml:space="preserve">hodiny budú využité na prehĺbenie vedomostí </w:t>
      </w:r>
      <w:r>
        <w:t xml:space="preserve">vo všetkých tematických celkoch, na výberové témy a </w:t>
      </w:r>
      <w:r w:rsidRPr="00CC301D">
        <w:t>na zdokonalenie praktických zručností.</w:t>
      </w:r>
    </w:p>
    <w:p w:rsidR="00DA2284" w:rsidRPr="00CC301D" w:rsidRDefault="00DA2284" w:rsidP="00384678">
      <w:pPr>
        <w:spacing w:line="360" w:lineRule="auto"/>
      </w:pPr>
      <w:r w:rsidRPr="00CC301D">
        <w:t>Disponibilnú hodinu využijeme na poznávanie a rozlišovanie jednotlivých druhov bezstavovcov preberaných v šiestom ročníku.</w:t>
      </w:r>
    </w:p>
    <w:p w:rsidR="00DA2284" w:rsidRDefault="00DA2284" w:rsidP="00384678">
      <w:pPr>
        <w:tabs>
          <w:tab w:val="left" w:pos="7626"/>
        </w:tabs>
        <w:spacing w:line="360" w:lineRule="auto"/>
        <w:jc w:val="both"/>
        <w:rPr>
          <w:b/>
          <w:bCs/>
          <w:color w:val="000000"/>
        </w:rPr>
      </w:pPr>
    </w:p>
    <w:p w:rsidR="00DA2284" w:rsidRPr="00216B4B" w:rsidRDefault="00DA2284" w:rsidP="00384678">
      <w:pPr>
        <w:tabs>
          <w:tab w:val="left" w:pos="7626"/>
        </w:tabs>
        <w:spacing w:line="360" w:lineRule="auto"/>
        <w:jc w:val="both"/>
      </w:pPr>
      <w:r>
        <w:rPr>
          <w:b/>
          <w:bCs/>
          <w:color w:val="000000"/>
        </w:rPr>
        <w:t>MAT</w:t>
      </w:r>
      <w:r>
        <w:rPr>
          <w:color w:val="000000"/>
        </w:rPr>
        <w:t xml:space="preserve">- </w:t>
      </w:r>
      <w:r w:rsidRPr="00216B4B">
        <w:rPr>
          <w:bCs/>
          <w:color w:val="000000"/>
        </w:rPr>
        <w:t>Vyučujúci: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Mgr. Hozáková Grochová ,</w:t>
      </w:r>
      <w:r>
        <w:t>p</w:t>
      </w:r>
      <w:r w:rsidRPr="00C63487">
        <w:t>osilnenie časovej dotácie o 1 vyučovaciu hodinu vo vyučovacom predmete matematika v 6. ročníku bude meniť kvalitu výkonu v zavedení základov tematického celku Trochu iné čísla, ako rozširujúce učivo a</w:t>
      </w:r>
      <w:r>
        <w:t xml:space="preserve"> to</w:t>
      </w:r>
      <w:r w:rsidRPr="00C63487">
        <w:t xml:space="preserve"> v týchto oblastiach: </w:t>
      </w:r>
    </w:p>
    <w:p w:rsidR="00DA2284" w:rsidRPr="00C63487" w:rsidRDefault="00DA2284" w:rsidP="00384678">
      <w:pPr>
        <w:pStyle w:val="Odsekzoznamu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</w:rPr>
      </w:pPr>
      <w:r w:rsidRPr="00C63487">
        <w:rPr>
          <w:rFonts w:ascii="Times New Roman" w:hAnsi="Times New Roman"/>
          <w:sz w:val="24"/>
        </w:rPr>
        <w:t xml:space="preserve">Počtové výkony, poradie počtových výkonov </w:t>
      </w:r>
    </w:p>
    <w:p w:rsidR="00DA2284" w:rsidRPr="00C63487" w:rsidRDefault="00DA2284" w:rsidP="00384678">
      <w:pPr>
        <w:pStyle w:val="Odsekzoznamu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</w:rPr>
      </w:pPr>
      <w:r w:rsidRPr="00C63487">
        <w:rPr>
          <w:rFonts w:ascii="Times New Roman" w:hAnsi="Times New Roman"/>
          <w:sz w:val="24"/>
        </w:rPr>
        <w:t xml:space="preserve">Slovné úlohy na matematickú a čitateľskú gramotnosť zamerané na desatinné čísla </w:t>
      </w:r>
    </w:p>
    <w:p w:rsidR="00DA2284" w:rsidRPr="00C63487" w:rsidRDefault="00DA2284" w:rsidP="00384678">
      <w:pPr>
        <w:pStyle w:val="Odsekzoznamu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</w:rPr>
      </w:pPr>
      <w:r w:rsidRPr="00C63487">
        <w:rPr>
          <w:rFonts w:ascii="Times New Roman" w:hAnsi="Times New Roman"/>
          <w:sz w:val="24"/>
        </w:rPr>
        <w:t xml:space="preserve">Slovné úlohy zamerané na obsah útvarov </w:t>
      </w:r>
    </w:p>
    <w:p w:rsidR="00DA2284" w:rsidRPr="00C63487" w:rsidRDefault="00DA2284" w:rsidP="00384678">
      <w:pPr>
        <w:pStyle w:val="Odsekzoznamu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</w:rPr>
      </w:pPr>
      <w:r w:rsidRPr="00C63487">
        <w:rPr>
          <w:rFonts w:ascii="Times New Roman" w:hAnsi="Times New Roman"/>
          <w:sz w:val="24"/>
        </w:rPr>
        <w:t xml:space="preserve">Konštrukcia trojuholníkov </w:t>
      </w:r>
    </w:p>
    <w:p w:rsidR="00DA2284" w:rsidRPr="00C63487" w:rsidRDefault="00DA2284" w:rsidP="00384678">
      <w:pPr>
        <w:pStyle w:val="Odsekzoznamu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</w:rPr>
      </w:pPr>
      <w:r w:rsidRPr="00C63487">
        <w:rPr>
          <w:rFonts w:ascii="Times New Roman" w:hAnsi="Times New Roman"/>
          <w:sz w:val="24"/>
        </w:rPr>
        <w:t xml:space="preserve">Práca s tabuľkami a diagramami </w:t>
      </w:r>
    </w:p>
    <w:p w:rsidR="00DA2284" w:rsidRDefault="00DA2284" w:rsidP="00384678">
      <w:pPr>
        <w:pStyle w:val="Standard"/>
        <w:spacing w:line="360" w:lineRule="auto"/>
        <w:rPr>
          <w:rFonts w:ascii="Times New Roman" w:hAnsi="Times New Roman"/>
          <w:color w:val="000000"/>
        </w:rPr>
      </w:pPr>
    </w:p>
    <w:p w:rsidR="00DA2284" w:rsidRDefault="00DA2284" w:rsidP="00384678">
      <w:pPr>
        <w:spacing w:line="360" w:lineRule="auto"/>
      </w:pPr>
      <w:r>
        <w:rPr>
          <w:b/>
          <w:bCs/>
          <w:color w:val="000000"/>
        </w:rPr>
        <w:t>DEJ</w:t>
      </w:r>
      <w:r w:rsidRPr="00216B4B">
        <w:rPr>
          <w:color w:val="000000"/>
        </w:rPr>
        <w:t xml:space="preserve">- </w:t>
      </w:r>
      <w:r>
        <w:rPr>
          <w:color w:val="000000"/>
        </w:rPr>
        <w:t xml:space="preserve">Vyučujúci: Mgr. Trnková Lenka, </w:t>
      </w:r>
      <w:r w:rsidRPr="00216B4B">
        <w:rPr>
          <w:color w:val="000000"/>
        </w:rPr>
        <w:t>1 hodina,</w:t>
      </w:r>
      <w:r w:rsidRPr="00216B4B">
        <w:t xml:space="preserve"> je zameraná na: </w:t>
      </w:r>
    </w:p>
    <w:p w:rsidR="00DA2284" w:rsidRPr="00F81CCD" w:rsidRDefault="00DA2284" w:rsidP="00384678">
      <w:pPr>
        <w:pStyle w:val="Odsekzoznamu"/>
        <w:widowControl/>
        <w:numPr>
          <w:ilvl w:val="0"/>
          <w:numId w:val="15"/>
        </w:numPr>
        <w:autoSpaceDE/>
        <w:autoSpaceDN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81CCD">
        <w:rPr>
          <w:rFonts w:ascii="Times New Roman" w:eastAsia="Times New Roman" w:hAnsi="Times New Roman"/>
          <w:sz w:val="24"/>
          <w:szCs w:val="24"/>
          <w:lang w:eastAsia="sk-SK"/>
        </w:rPr>
        <w:t xml:space="preserve">upevnenia a prehĺbenia učiva, </w:t>
      </w:r>
    </w:p>
    <w:p w:rsidR="00DA2284" w:rsidRPr="00F81CCD" w:rsidRDefault="00DA2284" w:rsidP="00384678">
      <w:pPr>
        <w:pStyle w:val="Odsekzoznamu"/>
        <w:widowControl/>
        <w:numPr>
          <w:ilvl w:val="0"/>
          <w:numId w:val="15"/>
        </w:numPr>
        <w:autoSpaceDE/>
        <w:autoSpaceDN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81CCD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rozvíjanie čítania s porozumením, </w:t>
      </w:r>
    </w:p>
    <w:p w:rsidR="00DA2284" w:rsidRPr="00F81CCD" w:rsidRDefault="00DA2284" w:rsidP="00384678">
      <w:pPr>
        <w:pStyle w:val="Odsekzoznamu"/>
        <w:widowControl/>
        <w:numPr>
          <w:ilvl w:val="0"/>
          <w:numId w:val="15"/>
        </w:numPr>
        <w:autoSpaceDE/>
        <w:autoSpaceDN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81CCD">
        <w:rPr>
          <w:rFonts w:ascii="Times New Roman" w:eastAsia="Times New Roman" w:hAnsi="Times New Roman"/>
          <w:sz w:val="24"/>
          <w:szCs w:val="24"/>
          <w:lang w:eastAsia="sk-SK"/>
        </w:rPr>
        <w:t xml:space="preserve">analýzu, </w:t>
      </w:r>
      <w:r w:rsidRPr="00F81CCD">
        <w:rPr>
          <w:rFonts w:ascii="Times New Roman" w:hAnsi="Times New Roman"/>
          <w:sz w:val="24"/>
          <w:szCs w:val="24"/>
        </w:rPr>
        <w:t xml:space="preserve">na opakovanie a spätnú kontrolu, </w:t>
      </w:r>
    </w:p>
    <w:p w:rsidR="00DA2284" w:rsidRPr="00F81CCD" w:rsidRDefault="00DA2284" w:rsidP="00384678">
      <w:pPr>
        <w:pStyle w:val="Odsekzoznamu"/>
        <w:widowControl/>
        <w:numPr>
          <w:ilvl w:val="0"/>
          <w:numId w:val="15"/>
        </w:numPr>
        <w:autoSpaceDE/>
        <w:autoSpaceDN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81CCD">
        <w:rPr>
          <w:rFonts w:ascii="Times New Roman" w:hAnsi="Times New Roman"/>
          <w:sz w:val="24"/>
          <w:szCs w:val="24"/>
        </w:rPr>
        <w:t xml:space="preserve">tvorbu projektu. </w:t>
      </w:r>
    </w:p>
    <w:p w:rsidR="00DA2284" w:rsidRDefault="00DA2284" w:rsidP="00384678">
      <w:pPr>
        <w:spacing w:line="360" w:lineRule="auto"/>
        <w:jc w:val="both"/>
      </w:pPr>
    </w:p>
    <w:p w:rsidR="00DA2284" w:rsidRDefault="00DA2284" w:rsidP="00384678">
      <w:pPr>
        <w:spacing w:line="360" w:lineRule="auto"/>
        <w:jc w:val="both"/>
      </w:pPr>
      <w:r>
        <w:rPr>
          <w:b/>
          <w:bCs/>
          <w:color w:val="000000"/>
        </w:rPr>
        <w:t>GEG-</w:t>
      </w:r>
      <w:r>
        <w:rPr>
          <w:color w:val="000000"/>
        </w:rPr>
        <w:t xml:space="preserve"> Vyučujúci: Ing. Martina Fridrichová, navýšená 1 hodina geografie v 6. ročníku je zameraná na upevňovanie učiva,</w:t>
      </w:r>
      <w:r>
        <w:t xml:space="preserve"> </w:t>
      </w:r>
      <w:r w:rsidRPr="00DE4226">
        <w:t>precvičovanie pomocou interaktívnych cvičení, prácu s internetom, tvorbu</w:t>
      </w:r>
      <w:r>
        <w:t xml:space="preserve"> </w:t>
      </w:r>
      <w:r w:rsidRPr="00DE4226">
        <w:t>projektov, prípravu na súťaže, sledovanie cestopisov, štúdium literatúry. Je to</w:t>
      </w:r>
      <w:r>
        <w:t xml:space="preserve"> </w:t>
      </w:r>
      <w:r w:rsidRPr="00DE4226">
        <w:t>nevyhnutné, nakoľko učivo v 6. ročníku je zamerané na Áziu a Afriku, čo je pre</w:t>
      </w:r>
      <w:r>
        <w:t xml:space="preserve"> </w:t>
      </w:r>
      <w:r w:rsidRPr="00DE4226">
        <w:t>žiakov dosť náročné. </w:t>
      </w:r>
    </w:p>
    <w:p w:rsidR="00DA2284" w:rsidRPr="00DA2284" w:rsidRDefault="00DA2284" w:rsidP="00384678">
      <w:pPr>
        <w:spacing w:line="360" w:lineRule="auto"/>
        <w:jc w:val="both"/>
      </w:pPr>
      <w:r>
        <w:rPr>
          <w:b/>
          <w:bCs/>
          <w:color w:val="000000"/>
        </w:rPr>
        <w:t>7. ročník</w:t>
      </w:r>
    </w:p>
    <w:p w:rsidR="00DA2284" w:rsidRDefault="00DA2284" w:rsidP="00384678">
      <w:pPr>
        <w:spacing w:line="360" w:lineRule="auto"/>
        <w:jc w:val="both"/>
      </w:pPr>
      <w:r>
        <w:rPr>
          <w:b/>
          <w:bCs/>
          <w:color w:val="000000"/>
        </w:rPr>
        <w:t>SJL</w:t>
      </w:r>
      <w:r>
        <w:rPr>
          <w:color w:val="000000"/>
        </w:rPr>
        <w:t>-Vyučujúci: Mgr. Lenka Trnková, navýšená 1 hodina</w:t>
      </w:r>
      <w:r>
        <w:t xml:space="preserve">  v 7. ročníku vo vyučovacom  predmete slovenský jazyk a literatúra  bola navýšená z dôvodu upevňovania a prehlbovania učiva, na rozvíjanie čítania s porozumením, analýzu textu.</w:t>
      </w:r>
    </w:p>
    <w:p w:rsidR="00DA2284" w:rsidRPr="00E71B74" w:rsidRDefault="00DA2284" w:rsidP="00384678">
      <w:pPr>
        <w:spacing w:line="360" w:lineRule="auto"/>
        <w:jc w:val="both"/>
        <w:rPr>
          <w:b/>
        </w:rPr>
      </w:pPr>
      <w:r>
        <w:rPr>
          <w:b/>
        </w:rPr>
        <w:t>FYZ</w:t>
      </w:r>
      <w:r w:rsidRPr="00E71B74">
        <w:rPr>
          <w:b/>
        </w:rPr>
        <w:t>-</w:t>
      </w:r>
      <w:r w:rsidRPr="00E71B74">
        <w:t xml:space="preserve"> </w:t>
      </w:r>
      <w:r>
        <w:t>Vyučujúci: Ing. Martina Fridrichová, navýšená 1 hodina fyziky v 7. ročníku je zameraná na opakovanie a utvrdzovanie učiva a hlavne na rozvíjanie prírodovednej gramotnosti u žiakov. Získame tým viac času na laboratórne úlohy, praktické predvádzanie jednotlivých skúmaných javov, motivačné pokusy, pozeranie pokusov prostredníctvom internetu(youtube), študovanie literatúry a encyklopédií.</w:t>
      </w:r>
    </w:p>
    <w:p w:rsidR="00DA2284" w:rsidRDefault="00DA2284" w:rsidP="00384678">
      <w:pPr>
        <w:spacing w:line="360" w:lineRule="auto"/>
        <w:jc w:val="both"/>
        <w:rPr>
          <w:b/>
          <w:bCs/>
          <w:color w:val="000000"/>
        </w:rPr>
      </w:pPr>
      <w:r w:rsidRPr="00565F06">
        <w:rPr>
          <w:b/>
          <w:color w:val="000000"/>
        </w:rPr>
        <w:t>8</w:t>
      </w:r>
      <w:r w:rsidRPr="00565F06">
        <w:rPr>
          <w:b/>
          <w:bCs/>
          <w:color w:val="000000"/>
        </w:rPr>
        <w:t>. ročník</w:t>
      </w:r>
    </w:p>
    <w:p w:rsidR="00DA2284" w:rsidRPr="00565F06" w:rsidRDefault="00DA2284" w:rsidP="00384678">
      <w:pPr>
        <w:spacing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>BIO-</w:t>
      </w:r>
      <w:r>
        <w:rPr>
          <w:bCs/>
          <w:color w:val="000000"/>
        </w:rPr>
        <w:t xml:space="preserve">Vyučujúci: Mgr. Kamila Mozolová, navýšená 1 hodina, </w:t>
      </w:r>
      <w:r>
        <w:t xml:space="preserve"> zameraná</w:t>
      </w:r>
      <w:r w:rsidRPr="003F46AB">
        <w:t xml:space="preserve"> na zvýšenie kvality výkonov a ich dopadu na profiláciu žiaka 8. ročníka ZŠ  pri zachovaní platných vzdelávacích štandardov predmetu biológia.</w:t>
      </w:r>
    </w:p>
    <w:p w:rsidR="00DA2284" w:rsidRDefault="00DA2284" w:rsidP="00384678">
      <w:pPr>
        <w:spacing w:line="360" w:lineRule="auto"/>
      </w:pPr>
      <w:r>
        <w:t>Budú využité na :</w:t>
      </w:r>
    </w:p>
    <w:p w:rsidR="00DA2284" w:rsidRDefault="00DA2284" w:rsidP="00384678">
      <w:pPr>
        <w:pStyle w:val="Odsekzoznamu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Upevnenie učiva</w:t>
      </w:r>
    </w:p>
    <w:p w:rsidR="00DA2284" w:rsidRDefault="00DA2284" w:rsidP="00384678">
      <w:pPr>
        <w:pStyle w:val="Odsekzoznamu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Prehĺbenie učiva</w:t>
      </w:r>
    </w:p>
    <w:p w:rsidR="00DA2284" w:rsidRDefault="00DA2284" w:rsidP="00384678">
      <w:pPr>
        <w:pStyle w:val="Odsekzoznamu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Čítanie s porozumením</w:t>
      </w:r>
    </w:p>
    <w:p w:rsidR="00DA2284" w:rsidRDefault="00DA2284" w:rsidP="00384678">
      <w:pPr>
        <w:pStyle w:val="Odsekzoznamu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praktických zručností</w:t>
      </w:r>
    </w:p>
    <w:p w:rsidR="00DA2284" w:rsidRDefault="00DA2284" w:rsidP="00384678">
      <w:pPr>
        <w:pStyle w:val="Odsekzoznamu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Tvorbu projektov</w:t>
      </w:r>
    </w:p>
    <w:p w:rsidR="00DA2284" w:rsidRPr="003F46AB" w:rsidRDefault="00DA2284" w:rsidP="00384678">
      <w:pPr>
        <w:pStyle w:val="Odsekzoznamu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kritického myslenia</w:t>
      </w:r>
    </w:p>
    <w:p w:rsidR="00DA2284" w:rsidRPr="00565F06" w:rsidRDefault="00DA2284" w:rsidP="00384678">
      <w:pPr>
        <w:spacing w:line="360" w:lineRule="auto"/>
        <w:jc w:val="both"/>
        <w:rPr>
          <w:b/>
          <w:bCs/>
        </w:rPr>
      </w:pPr>
    </w:p>
    <w:p w:rsidR="00DA2284" w:rsidRPr="00565F06" w:rsidRDefault="00DA2284" w:rsidP="00384678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 w:rsidRPr="00565F0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565F06">
        <w:rPr>
          <w:rFonts w:ascii="Times New Roman" w:hAnsi="Times New Roman" w:cs="Times New Roman"/>
          <w:b/>
          <w:bCs/>
          <w:color w:val="000000"/>
        </w:rPr>
        <w:t>. ročník</w:t>
      </w:r>
    </w:p>
    <w:p w:rsidR="00DA2284" w:rsidRDefault="00DA2284" w:rsidP="00384678">
      <w:pPr>
        <w:spacing w:line="360" w:lineRule="auto"/>
        <w:jc w:val="both"/>
      </w:pPr>
      <w:r>
        <w:rPr>
          <w:b/>
          <w:bCs/>
          <w:color w:val="000000"/>
        </w:rPr>
        <w:t xml:space="preserve">DEJ- </w:t>
      </w:r>
      <w:r w:rsidRPr="00565F06">
        <w:rPr>
          <w:bCs/>
          <w:color w:val="000000"/>
        </w:rPr>
        <w:t>Vyučujúci: Mgr. Lenka Trnková,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z</w:t>
      </w:r>
      <w:r w:rsidRPr="000D079E">
        <w:t xml:space="preserve">výšenú </w:t>
      </w:r>
      <w:r>
        <w:t xml:space="preserve">1 </w:t>
      </w:r>
      <w:r w:rsidRPr="000D079E">
        <w:t>hodinovú dotáciu sme zamerali na prehlbovanie vedomostí žiakov</w:t>
      </w:r>
      <w:r>
        <w:t xml:space="preserve">, rozvoj kritického myslenia, vytváranie priestoru na diskusiu, prostredníctvom </w:t>
      </w:r>
      <w:r>
        <w:lastRenderedPageBreak/>
        <w:t>aktivít rozvíjať demokratické hodnoty, posilňovať toleranciu, viesť žiakov k slobode a zodpovednosti.</w:t>
      </w:r>
    </w:p>
    <w:p w:rsidR="00DA2284" w:rsidRPr="00DE4226" w:rsidRDefault="00DA2284" w:rsidP="00384678">
      <w:pPr>
        <w:spacing w:line="360" w:lineRule="auto"/>
      </w:pPr>
      <w:r>
        <w:rPr>
          <w:b/>
        </w:rPr>
        <w:t>FYZ</w:t>
      </w:r>
      <w:r w:rsidRPr="00565F06">
        <w:rPr>
          <w:b/>
        </w:rPr>
        <w:t xml:space="preserve">- </w:t>
      </w:r>
      <w:r>
        <w:t>Vyučujúci: Ing. Martina Fridrichová, 1 navýšená hodina fyziky v 9. ročníku je zameraná na opakovanie a utvrdzovanie učiva a hlavne na rozvíjanie prírodovednej gramotnosti u žiakov. Získame tým viac času na laboratórne úlohy, praktické predvádzanie jednotlivých skúmaných javov, motivačné pokusy, pozeranie pokusov prostredníctvom internetu(youtube), študovanie literatúry a encyklopédií.</w:t>
      </w:r>
    </w:p>
    <w:p w:rsidR="00DA2284" w:rsidRDefault="00DA2284" w:rsidP="00797866">
      <w:pPr>
        <w:spacing w:line="360" w:lineRule="auto"/>
        <w:rPr>
          <w:b/>
        </w:rPr>
      </w:pPr>
    </w:p>
    <w:p w:rsidR="00797866" w:rsidRPr="00A26E96" w:rsidRDefault="00797866" w:rsidP="00797866">
      <w:pPr>
        <w:spacing w:line="360" w:lineRule="auto"/>
        <w:rPr>
          <w:b/>
        </w:rPr>
      </w:pPr>
      <w:r w:rsidRPr="00A26E96">
        <w:rPr>
          <w:b/>
        </w:rPr>
        <w:t>RUJ</w:t>
      </w:r>
    </w:p>
    <w:p w:rsidR="00797866" w:rsidRPr="00F348B0" w:rsidRDefault="00797866" w:rsidP="00797866">
      <w:pPr>
        <w:spacing w:line="360" w:lineRule="auto"/>
        <w:jc w:val="both"/>
      </w:pPr>
      <w:r>
        <w:t xml:space="preserve">V školskom vzdelávacom programe sme využili použitie disponibilných hodín na výučbu ruského jazyka ako druhého cudzieho </w:t>
      </w:r>
      <w:r w:rsidR="00DA2284">
        <w:t>jazyka. Vyučuje sa v ročníkoch 8</w:t>
      </w:r>
      <w:r>
        <w:t xml:space="preserve">.- 9. po dve vyučovacie hodiny. </w:t>
      </w:r>
      <w:r w:rsidRPr="00A26E96">
        <w:t>Výučba druhého cudzieho jazyka smeruje k  dosiahnutiu komunikačnej úrovne  A1  podľa Spoločného európskeho referenčného rámca pre jazyky (SERR) na konci nižšieho stredného vzdelávania.</w:t>
      </w:r>
      <w:r>
        <w:t xml:space="preserve"> </w:t>
      </w:r>
      <w:r w:rsidRPr="00A26E96">
        <w:t>Vzhľadom na široké využitie cudzích jazykov v súkromnej a profesijnej oblasti života, či už pri ďalšom štúdiu, cestovaní,</w:t>
      </w:r>
      <w:r>
        <w:t xml:space="preserve"> spoznávaní kultúr aj práci, </w:t>
      </w:r>
      <w:r w:rsidRPr="00A26E96">
        <w:t>dôraz pri vyučovaní cudzích jazykov kladie</w:t>
      </w:r>
      <w:r>
        <w:t>me</w:t>
      </w:r>
      <w:r w:rsidRPr="00A26E96">
        <w:t xml:space="preserve"> na praktické využitie osvojených kompetencií, efektívnu komunikáciu a činnostn</w:t>
      </w:r>
      <w:r>
        <w:t xml:space="preserve">e zameraný prístup. Zameriavame sa na komunikačné  </w:t>
      </w:r>
      <w:r w:rsidRPr="00A26E96">
        <w:t xml:space="preserve">schopnosti porozumieť, vyjadrovať myšlienky, pocity, fakty a názory ústnou a písomnou formou v primeranej škále spoločenských a kultúrnych súvislostí podľa želaní a potrieb jednotlivca.  </w:t>
      </w:r>
    </w:p>
    <w:p w:rsidR="006A1543" w:rsidRPr="00CB6808" w:rsidRDefault="006A1543" w:rsidP="006A1543">
      <w:pPr>
        <w:spacing w:line="360" w:lineRule="auto"/>
        <w:jc w:val="both"/>
        <w:rPr>
          <w:b/>
        </w:rPr>
      </w:pPr>
    </w:p>
    <w:p w:rsidR="00085289" w:rsidRPr="00895A08" w:rsidRDefault="00085289" w:rsidP="00895A08">
      <w:pPr>
        <w:pStyle w:val="Odsekzoznamu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543">
        <w:rPr>
          <w:rStyle w:val="fontstyle01"/>
          <w:rFonts w:ascii="Times New Roman" w:hAnsi="Times New Roman"/>
          <w:sz w:val="28"/>
          <w:szCs w:val="28"/>
        </w:rPr>
        <w:t>Učebné osnovy</w:t>
      </w:r>
    </w:p>
    <w:p w:rsidR="006A1543" w:rsidRDefault="00085289" w:rsidP="00895A08">
      <w:pPr>
        <w:spacing w:line="360" w:lineRule="auto"/>
        <w:jc w:val="both"/>
      </w:pPr>
      <w:r w:rsidRPr="00CA799C">
        <w:t xml:space="preserve">Tvoria vlastný didaktický program vzdelávania pre každý predmet. Vychádzajú zo Štátneho vzdelávacieho programu a reflektujú profil absolventa a zameranie školy. </w:t>
      </w:r>
      <w:r>
        <w:t xml:space="preserve">Učebné osnovy sú prílohou </w:t>
      </w:r>
      <w:r w:rsidR="00432273">
        <w:t>i</w:t>
      </w:r>
      <w:r>
        <w:t xml:space="preserve">ŠkVP. </w:t>
      </w:r>
    </w:p>
    <w:p w:rsidR="00DA2284" w:rsidRDefault="00DA2284" w:rsidP="00895A08">
      <w:pPr>
        <w:spacing w:line="360" w:lineRule="auto"/>
        <w:jc w:val="both"/>
      </w:pPr>
    </w:p>
    <w:p w:rsidR="006A1543" w:rsidRPr="006A1543" w:rsidRDefault="006A1543" w:rsidP="00A94829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6A1543">
        <w:rPr>
          <w:b/>
          <w:sz w:val="28"/>
          <w:szCs w:val="28"/>
        </w:rPr>
        <w:t>4. Kontrola a efektivita výchovno-vzdelávacej činnosti</w:t>
      </w:r>
    </w:p>
    <w:p w:rsidR="00CB3AD0" w:rsidRDefault="006A1543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>V šk. roku 20</w:t>
      </w:r>
      <w:r w:rsidR="00DA2284">
        <w:t>20</w:t>
      </w:r>
      <w:r>
        <w:t>/202</w:t>
      </w:r>
      <w:r w:rsidR="00DA2284">
        <w:t>1</w:t>
      </w:r>
      <w:r>
        <w:t xml:space="preserve"> </w:t>
      </w:r>
      <w:r w:rsidR="00521625">
        <w:t>v</w:t>
      </w:r>
      <w:r>
        <w:t xml:space="preserve">o výchovno-vzdelávacom procese </w:t>
      </w:r>
      <w:r w:rsidR="00521625">
        <w:t>zameriavame</w:t>
      </w:r>
      <w:r>
        <w:t xml:space="preserve"> pozornosť na rozvíjanie kľúčových kompetencií s dôrazom na rozvoj kritického myslenia, digitálnej gramotnosti, sociálnych kompetencií, občianskych kompetencií</w:t>
      </w:r>
      <w:r w:rsidR="00521625">
        <w:t>.</w:t>
      </w:r>
    </w:p>
    <w:p w:rsidR="00521625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>Zameriavame vnútorný systém kontroly na:</w:t>
      </w:r>
    </w:p>
    <w:p w:rsidR="00521625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  <w:r>
        <w:lastRenderedPageBreak/>
        <w:t xml:space="preserve"> – činnosť predmetových komisií v nadväznosti na formy a efektivitu interného vzdelávania, na zmysluplnosť a účinnosť odovzdávania si pedagogických skúseností, poznatkov a informácií z absolvovaných externých vzdelávaní s cieľom skvalitňovať výchovno-vzdelávací proces, </w:t>
      </w:r>
    </w:p>
    <w:p w:rsidR="00521625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– systematické monitorovanie kvality výchovy a vzdelávania detí, žiakov so ŠVVP a inkluzívneho vzdelávania. </w:t>
      </w:r>
    </w:p>
    <w:p w:rsidR="006A1543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>Vo výchovno-vzdelávacom procese vedieme žiakov systematicky k uvedomovaniu si potreby autonómneho učenia sa ako efektívneho prostriedku sebarealizácie a osobného rozvoja, motivovať žiakov k učeniu sa podporovaním rozvoja ich individuálneho učebného potenciálu.</w:t>
      </w:r>
    </w:p>
    <w:p w:rsidR="00521625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</w:p>
    <w:p w:rsidR="00521625" w:rsidRDefault="00521625" w:rsidP="00521625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521625">
        <w:rPr>
          <w:b/>
          <w:sz w:val="28"/>
          <w:szCs w:val="28"/>
        </w:rPr>
        <w:t xml:space="preserve">5. Čitateľská gramotnosť </w:t>
      </w:r>
    </w:p>
    <w:p w:rsidR="00521625" w:rsidRDefault="00521625" w:rsidP="00521625">
      <w:pPr>
        <w:tabs>
          <w:tab w:val="left" w:pos="937"/>
        </w:tabs>
        <w:spacing w:before="75" w:line="360" w:lineRule="auto"/>
        <w:ind w:right="199"/>
        <w:jc w:val="both"/>
      </w:pPr>
      <w:r w:rsidRPr="00521625">
        <w:t>Máme</w:t>
      </w:r>
      <w:r>
        <w:rPr>
          <w:b/>
          <w:sz w:val="28"/>
          <w:szCs w:val="28"/>
        </w:rPr>
        <w:t xml:space="preserve"> </w:t>
      </w:r>
      <w:r>
        <w:t>vypracovaný plán aktivít na podporu rozvoja čitateľskej gramotnosti, v ktorom dbáme o  zvyšovanie jazykovej kultúry žiakov na všetkých vyučovacích hodinách. V škole zabezpečujeme žiakom prístup ku knihám a vytvárame podmienky na čítanie.</w:t>
      </w:r>
      <w:r w:rsidRPr="00521625">
        <w:t xml:space="preserve"> </w:t>
      </w:r>
      <w:r>
        <w:t>Formujeme kladný vzťah detí a žiakov ku knihe a literatúre, organizujeme súťaže v čitateľských zručnostiach a popoludňajšie čitateľské aktivity v ŠKD. Pri rozvíjaní čitateľskej</w:t>
      </w:r>
      <w:r w:rsidR="00E975DE">
        <w:t xml:space="preserve"> gramotnosti využívame</w:t>
      </w:r>
      <w:r>
        <w:t xml:space="preserve"> spoluprácu a pomoc zákonných zástupcov pri domácom čítaní. </w:t>
      </w:r>
    </w:p>
    <w:p w:rsidR="00521625" w:rsidRDefault="00521625" w:rsidP="00521625">
      <w:pPr>
        <w:tabs>
          <w:tab w:val="left" w:pos="937"/>
        </w:tabs>
        <w:spacing w:before="75" w:line="360" w:lineRule="auto"/>
        <w:ind w:right="199"/>
        <w:jc w:val="both"/>
      </w:pPr>
    </w:p>
    <w:p w:rsidR="00521625" w:rsidRPr="00521625" w:rsidRDefault="00521625" w:rsidP="00521625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521625">
        <w:rPr>
          <w:b/>
          <w:sz w:val="28"/>
          <w:szCs w:val="28"/>
        </w:rPr>
        <w:t>6. Finančná gramotnosť</w:t>
      </w:r>
    </w:p>
    <w:p w:rsidR="00735219" w:rsidRDefault="005F0D87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Kompetencie v oblasti finančnej gramotnosti  postupne zameriavame od najnižšej úrovne až do momentu absolvovania 9. ročníka našej školy. </w:t>
      </w:r>
      <w:r w:rsidR="00735219">
        <w:t xml:space="preserve">Pre školský rok 2020/2021 je zapracovaný do učebného plánu nový predmet Finančná gramotnosť, ktorý uvádzame do praxe od 7. ročníka. Predmet je určený na 2 hodiny týždenne. </w:t>
      </w:r>
    </w:p>
    <w:p w:rsidR="00875BF6" w:rsidRDefault="00735219" w:rsidP="00875BF6">
      <w:pPr>
        <w:tabs>
          <w:tab w:val="left" w:pos="937"/>
        </w:tabs>
        <w:spacing w:before="75" w:line="360" w:lineRule="auto"/>
        <w:ind w:right="199"/>
        <w:jc w:val="both"/>
      </w:pPr>
      <w:r w:rsidRPr="00122ED3">
        <w:t>Finančne gramotný absolvent základnej školy sa bude vedieť orientovať na svojej úrovni v súčasnom finančnom svete a dosiahne znalosti, zručnosti a hodnotové postoje potrebných k tomu, aby dokázal finančne zabezpečiť seba a svojich najbližších. Žiak sa bude učiť formou hier, pracovných listov a online aplikácií. Na konkrétnych príkladoch</w:t>
      </w:r>
      <w:r>
        <w:t xml:space="preserve"> sa bude orientovať v oblasti </w:t>
      </w:r>
      <w:r w:rsidRPr="00122ED3">
        <w:t>peňazí, cien a finančných produktov tak, aby bol schopný zodpovedne viesť rodinný rozpočet a aktívne vystupovať na trhu finančných produktov a služieb.</w:t>
      </w:r>
    </w:p>
    <w:p w:rsidR="00875BF6" w:rsidRPr="00875BF6" w:rsidRDefault="00875BF6" w:rsidP="00875BF6">
      <w:pPr>
        <w:spacing w:line="360" w:lineRule="auto"/>
        <w:rPr>
          <w:b/>
        </w:rPr>
      </w:pPr>
      <w:r w:rsidRPr="00875BF6">
        <w:rPr>
          <w:b/>
        </w:rPr>
        <w:t xml:space="preserve">Obsahové, časové a organizačné vymedzenie predmetu: </w:t>
      </w:r>
    </w:p>
    <w:p w:rsidR="00875BF6" w:rsidRDefault="00875BF6" w:rsidP="00875BF6">
      <w:pPr>
        <w:spacing w:line="360" w:lineRule="auto"/>
      </w:pPr>
      <w:r w:rsidRPr="00122ED3">
        <w:t xml:space="preserve">- vyučovanie spočíva vo vzájomnej komunikácii medzi učiteľom a žiakom, medzi žiakmi </w:t>
      </w:r>
      <w:r>
        <w:t xml:space="preserve">      </w:t>
      </w:r>
    </w:p>
    <w:p w:rsidR="00875BF6" w:rsidRDefault="00875BF6" w:rsidP="00875BF6">
      <w:pPr>
        <w:spacing w:line="360" w:lineRule="auto"/>
      </w:pPr>
      <w:r>
        <w:t xml:space="preserve">  </w:t>
      </w:r>
      <w:r w:rsidRPr="00122ED3">
        <w:t xml:space="preserve">navzájom </w:t>
      </w:r>
    </w:p>
    <w:p w:rsidR="00875BF6" w:rsidRDefault="00875BF6" w:rsidP="00875BF6">
      <w:pPr>
        <w:spacing w:line="360" w:lineRule="auto"/>
      </w:pPr>
      <w:r w:rsidRPr="00122ED3">
        <w:lastRenderedPageBreak/>
        <w:t xml:space="preserve">- žiak sa učí samostatne vyhľadávať a triediť informácie z rôznych zdrojov </w:t>
      </w:r>
    </w:p>
    <w:p w:rsidR="00875BF6" w:rsidRDefault="00875BF6" w:rsidP="00875BF6">
      <w:pPr>
        <w:spacing w:line="360" w:lineRule="auto"/>
      </w:pPr>
      <w:r w:rsidRPr="00122ED3">
        <w:t xml:space="preserve">- žiak bude vybavený poznatkami a schopnosťami potrebnými pre jeho aktívne zapojenie do </w:t>
      </w:r>
    </w:p>
    <w:p w:rsidR="00875BF6" w:rsidRDefault="00875BF6" w:rsidP="00875BF6">
      <w:pPr>
        <w:spacing w:line="360" w:lineRule="auto"/>
      </w:pPr>
      <w:r>
        <w:t xml:space="preserve">   </w:t>
      </w:r>
      <w:r w:rsidRPr="00122ED3">
        <w:t xml:space="preserve">života </w:t>
      </w:r>
    </w:p>
    <w:p w:rsidR="00875BF6" w:rsidRDefault="00875BF6" w:rsidP="00875BF6">
      <w:pPr>
        <w:spacing w:line="360" w:lineRule="auto"/>
      </w:pPr>
      <w:r w:rsidRPr="00122ED3">
        <w:t xml:space="preserve">- zoznamuje sa so základnými pojmami z oblasti finančníctva </w:t>
      </w:r>
    </w:p>
    <w:p w:rsidR="00875BF6" w:rsidRDefault="00875BF6" w:rsidP="00875BF6">
      <w:pPr>
        <w:spacing w:line="360" w:lineRule="auto"/>
      </w:pPr>
      <w:r w:rsidRPr="00122ED3">
        <w:t xml:space="preserve">- učí sa využívať svoje schopnosti viesť zodpovedne svoje financie </w:t>
      </w:r>
    </w:p>
    <w:p w:rsidR="00875BF6" w:rsidRDefault="00875BF6" w:rsidP="00875BF6">
      <w:pPr>
        <w:spacing w:line="360" w:lineRule="auto"/>
      </w:pPr>
      <w:r w:rsidRPr="00122ED3">
        <w:t xml:space="preserve">- formou osobného prežívania a vlastných skúseností sa žiaci zoznamujú s problematikou </w:t>
      </w:r>
    </w:p>
    <w:p w:rsidR="00875BF6" w:rsidRDefault="00875BF6" w:rsidP="00875BF6">
      <w:pPr>
        <w:spacing w:line="360" w:lineRule="auto"/>
      </w:pPr>
      <w:r>
        <w:t xml:space="preserve">  </w:t>
      </w:r>
      <w:r w:rsidRPr="00122ED3">
        <w:t xml:space="preserve">finančného sveta </w:t>
      </w:r>
    </w:p>
    <w:p w:rsidR="00875BF6" w:rsidRDefault="00875BF6" w:rsidP="00875BF6">
      <w:pPr>
        <w:spacing w:line="360" w:lineRule="auto"/>
      </w:pPr>
      <w:r w:rsidRPr="00122ED3">
        <w:t xml:space="preserve">- formou hry sa zoznamuje s konkrétnymi pojmami a javmi, ktoré sa vzťahujú k problematike </w:t>
      </w:r>
    </w:p>
    <w:p w:rsidR="00875BF6" w:rsidRDefault="00875BF6" w:rsidP="00875BF6">
      <w:pPr>
        <w:spacing w:line="360" w:lineRule="auto"/>
      </w:pPr>
      <w:r>
        <w:t xml:space="preserve"> </w:t>
      </w:r>
      <w:r w:rsidRPr="00122ED3">
        <w:t>finančnej gramotnosti</w:t>
      </w:r>
    </w:p>
    <w:p w:rsidR="00875BF6" w:rsidRDefault="00875BF6" w:rsidP="00875BF6">
      <w:pPr>
        <w:spacing w:line="360" w:lineRule="auto"/>
      </w:pPr>
      <w:r>
        <w:t xml:space="preserve">Nový vyučovací predmet má vypracované učebné osnovy a tématicko-výchovno vzdelávací plán, ktorý je prílohou Dodatku iŠkVP. </w:t>
      </w:r>
    </w:p>
    <w:p w:rsidR="00CF5D5D" w:rsidRDefault="00CF5D5D" w:rsidP="00A94829">
      <w:pPr>
        <w:tabs>
          <w:tab w:val="left" w:pos="937"/>
        </w:tabs>
        <w:spacing w:before="75" w:line="360" w:lineRule="auto"/>
        <w:ind w:right="199"/>
        <w:jc w:val="both"/>
      </w:pPr>
    </w:p>
    <w:p w:rsidR="00A94C1E" w:rsidRPr="00A94C1E" w:rsidRDefault="00CF5D5D" w:rsidP="00A94C1E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94C1E" w:rsidRPr="00A94C1E">
        <w:rPr>
          <w:b/>
          <w:sz w:val="28"/>
          <w:szCs w:val="28"/>
        </w:rPr>
        <w:t xml:space="preserve">. Cudzie jazyky </w:t>
      </w:r>
    </w:p>
    <w:p w:rsidR="00A94C1E" w:rsidRDefault="00A94C1E" w:rsidP="00A94C1E">
      <w:pPr>
        <w:tabs>
          <w:tab w:val="left" w:pos="937"/>
        </w:tabs>
        <w:spacing w:before="75" w:line="360" w:lineRule="auto"/>
        <w:ind w:right="199"/>
        <w:jc w:val="both"/>
      </w:pPr>
      <w:r>
        <w:t>Pri vyučovaní cudzieho jazyka používame moderné učebnice a aplikujeme činnostne zameraný prístup k vyučovaniu a učeniu sa cudzích jazykov a venujeme pozornosť inovatívnym metódam a formám výučby s ohľadom na rôzne štýly učenia sa žiaka.  Na hodinách cudzieho jazyka  používame  jazykové portfólio ako nástroj sebahodnotenia a podpory učenia sa jazykov.</w:t>
      </w:r>
    </w:p>
    <w:p w:rsidR="00A94C1E" w:rsidRDefault="00A94C1E" w:rsidP="00A94C1E">
      <w:pPr>
        <w:tabs>
          <w:tab w:val="left" w:pos="937"/>
        </w:tabs>
        <w:spacing w:before="75" w:line="360" w:lineRule="auto"/>
        <w:ind w:right="199"/>
        <w:jc w:val="both"/>
      </w:pPr>
    </w:p>
    <w:p w:rsidR="00A94C1E" w:rsidRPr="00A94C1E" w:rsidRDefault="00CF5D5D" w:rsidP="00A94C1E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94C1E" w:rsidRPr="00A94C1E">
        <w:rPr>
          <w:b/>
          <w:sz w:val="28"/>
          <w:szCs w:val="28"/>
        </w:rPr>
        <w:t xml:space="preserve">. Globálne vzdelávanie, environmentálna výchova </w:t>
      </w:r>
    </w:p>
    <w:p w:rsidR="005F0D87" w:rsidRDefault="00A94C1E" w:rsidP="00A94C1E">
      <w:pPr>
        <w:tabs>
          <w:tab w:val="left" w:pos="937"/>
        </w:tabs>
        <w:spacing w:before="75" w:line="360" w:lineRule="auto"/>
        <w:ind w:right="199"/>
        <w:jc w:val="both"/>
      </w:pPr>
      <w:r>
        <w:t>Rozvíjame osvetovú, vzdelávaciu a výchovnú činnosť žiakov s dôrazom na uvedomenie si globálnej previazanosti udalostí, vývoja i problémov na miestnej, regionálnej, národnej a medzinárodnej úrovni,  zvyšujeme povedomie žiakov o globálnych témach, rozvíjame ich kritické uvedomovanie si sociálnych, environmentálnych, ekonomických a politických procesov.</w:t>
      </w:r>
    </w:p>
    <w:p w:rsidR="00A94C1E" w:rsidRDefault="00A94C1E" w:rsidP="00A94C1E">
      <w:pPr>
        <w:tabs>
          <w:tab w:val="left" w:pos="937"/>
        </w:tabs>
        <w:spacing w:before="75" w:line="360" w:lineRule="auto"/>
        <w:ind w:right="199"/>
        <w:jc w:val="both"/>
      </w:pPr>
      <w:r>
        <w:t>Rozvíjať environmentálnu výchovu a vzdelávanie ako súčasť rozvoja osobnosti žiakov zameranú najmä na vedenie k uvedomelej spotrebe zdrojov, povedomia v oblasti separácie, zhodnocovania (recyklácie) a likvidácie odpadov v súlade s právnymi predpismi, na vytváranie správnych postojov a správania žiakov k životnému prostrediu, na prevenciu pred znečisťovaním a poškodzovaním životného prostredia, na riešenie rôznych problémov ochrany prírody a krajiny a klimatických zmien.</w:t>
      </w:r>
    </w:p>
    <w:p w:rsidR="00875BF6" w:rsidRDefault="00875BF6" w:rsidP="00A94C1E">
      <w:pPr>
        <w:tabs>
          <w:tab w:val="left" w:pos="937"/>
        </w:tabs>
        <w:spacing w:before="75" w:line="360" w:lineRule="auto"/>
        <w:ind w:right="199"/>
        <w:jc w:val="both"/>
      </w:pPr>
    </w:p>
    <w:p w:rsidR="001D2E80" w:rsidRDefault="001D2E80" w:rsidP="00A94C1E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</w:p>
    <w:p w:rsidR="00875BF6" w:rsidRDefault="00875BF6" w:rsidP="00A94C1E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875BF6">
        <w:rPr>
          <w:b/>
          <w:sz w:val="28"/>
          <w:szCs w:val="28"/>
        </w:rPr>
        <w:lastRenderedPageBreak/>
        <w:t xml:space="preserve">9. Prírodovedná gramotnosť </w:t>
      </w:r>
    </w:p>
    <w:p w:rsidR="00875BF6" w:rsidRDefault="00875BF6" w:rsidP="00384678">
      <w:pPr>
        <w:pStyle w:val="Normlnywebov"/>
        <w:spacing w:before="0" w:after="0" w:line="360" w:lineRule="auto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Prírodovednú gramotnosť budeme v šk. roku 2020/2021 rozvíjaná priamo počas výchovno-vzdelávacej činnosti. Jej čiastkové úlohy a ciele budú zapracované predovšetkým do vyučovania prírodovedných predmetov prvouka, prírodoveda, biológia, chémia, fyzika. </w:t>
      </w:r>
    </w:p>
    <w:p w:rsidR="00875BF6" w:rsidRPr="00384678" w:rsidRDefault="00875BF6" w:rsidP="00384678">
      <w:pPr>
        <w:spacing w:line="360" w:lineRule="auto"/>
      </w:pPr>
      <w:r w:rsidRPr="00384678">
        <w:t>Význam prírodovednej gramotnosti v primárnom vzdelávaní</w:t>
      </w:r>
      <w:r w:rsidR="00384678">
        <w:t>:</w:t>
      </w:r>
    </w:p>
    <w:p w:rsidR="00875BF6" w:rsidRDefault="00875BF6" w:rsidP="00384678">
      <w:pPr>
        <w:spacing w:line="360" w:lineRule="auto"/>
      </w:pPr>
      <w:r w:rsidRPr="00384678">
        <w:t>Hlavnou úlohou</w:t>
      </w:r>
      <w:r w:rsidRPr="003A3530">
        <w:t xml:space="preserve"> prírodovedného vzdelávania je vzbudiť u žiakov a záujem o prírodu a naučiť ich ako poznávame a skúmame prírodu. </w:t>
      </w:r>
    </w:p>
    <w:p w:rsidR="00384678" w:rsidRDefault="00875BF6" w:rsidP="001D2E80">
      <w:pPr>
        <w:spacing w:line="360" w:lineRule="auto"/>
        <w:jc w:val="both"/>
      </w:pPr>
      <w:r w:rsidRPr="00384678">
        <w:t>Cieľom</w:t>
      </w:r>
      <w:r w:rsidRPr="003A3530">
        <w:t xml:space="preserve"> moderného prírodovedného vzdelávania je rozvoj prírodovednej gramotnosti. </w:t>
      </w:r>
    </w:p>
    <w:p w:rsidR="00384678" w:rsidRPr="00384678" w:rsidRDefault="00384678" w:rsidP="00384678">
      <w:pPr>
        <w:spacing w:line="360" w:lineRule="auto"/>
      </w:pPr>
      <w:r w:rsidRPr="00384678">
        <w:t>Význam prírodovednej gramotnos</w:t>
      </w:r>
      <w:r>
        <w:t>ti v nižšom strednom vzdelávaní</w:t>
      </w:r>
    </w:p>
    <w:p w:rsidR="00FD7572" w:rsidRDefault="00384678" w:rsidP="001D2E80">
      <w:pPr>
        <w:spacing w:line="360" w:lineRule="auto"/>
        <w:jc w:val="both"/>
      </w:pPr>
      <w:r w:rsidRPr="003A3530">
        <w:t>Prírodovedná gramotnosť je schopnosť používať vedecké poznatky, získavať nové vedomosti, vysvetľovať prírodné javy, identifikovať otázky a vyvodzovať dôkazmi podložené závery pre pochopenie a tvorbu rozhodnutí o svete prírody a zmenách, ktoré v ňom nastali v dôsledku ľudskej aktivity. Význam prírodovednej gramotnosti s rozvojom vedy a techniky sa stáva neodmysliteľnou podmienkou pre správne a úspešné zaradenie sa človeka do spoločnosti a takisto pre udržateľný rozvoj našej spoločnosti a planéty (OECD PISA 20</w:t>
      </w:r>
      <w:r>
        <w:t>18</w:t>
      </w:r>
      <w:r w:rsidRPr="003A3530">
        <w:t>).</w:t>
      </w:r>
      <w:r>
        <w:t xml:space="preserve"> </w:t>
      </w:r>
      <w:r w:rsidRPr="003A3530">
        <w:t>Dosiahnutie určitej úrovne prírodovednej gramotnosti sa prejavuje aj vhodným používaním odborných vý</w:t>
      </w:r>
      <w:r>
        <w:t>razov alebo vedeckých procesov.</w:t>
      </w:r>
    </w:p>
    <w:p w:rsidR="00FD7572" w:rsidRPr="00FD7572" w:rsidRDefault="00875BF6" w:rsidP="00FD7572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D7572" w:rsidRPr="00FD7572">
        <w:rPr>
          <w:b/>
          <w:sz w:val="28"/>
          <w:szCs w:val="28"/>
        </w:rPr>
        <w:t xml:space="preserve">. Zdravý životný štýl </w:t>
      </w:r>
    </w:p>
    <w:p w:rsidR="00FD7572" w:rsidRDefault="00FD7572" w:rsidP="00FD7572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V súlade s Európskym politickým rámcom Zdravie 2020 venujeme  pozornosť výchove k zdraviu v zmysle holistického prístupu k zdraviu a zdravému životnému štýlu. </w:t>
      </w:r>
    </w:p>
    <w:p w:rsidR="00FD7572" w:rsidRDefault="00FD7572" w:rsidP="00FD7572">
      <w:pPr>
        <w:tabs>
          <w:tab w:val="left" w:pos="937"/>
        </w:tabs>
        <w:spacing w:before="75" w:line="360" w:lineRule="auto"/>
        <w:ind w:right="199"/>
        <w:jc w:val="both"/>
      </w:pPr>
      <w:r>
        <w:t>Aktívne zapájame žiakov do aktivít a programov, ktoré podporujú výchovu ku zdraviu a zdravý životný štýl (Mliečny program, Školské ovocie), realizujeme aktivity a programy na podporu telesného a duševného zdravia (prezentácie zdravej výživy, prednáška),  zvýšujeme žiakov do pohybových aktivít (mimoškolská činnosť), rozšírujeme vyučovanie telesnej a športovej výchovy, venujeme zvýšenú pozornosť prevencii užívania alkoholu a tabaku, informujeme žiakov o škodlivých a vedľajších účinkoch nelegálnych a dopingových látok.</w:t>
      </w:r>
    </w:p>
    <w:p w:rsidR="00A94C1E" w:rsidRDefault="00A94C1E" w:rsidP="00A94C1E">
      <w:pPr>
        <w:tabs>
          <w:tab w:val="left" w:pos="937"/>
        </w:tabs>
        <w:spacing w:before="75" w:line="360" w:lineRule="auto"/>
        <w:ind w:right="199"/>
        <w:jc w:val="both"/>
      </w:pPr>
    </w:p>
    <w:p w:rsidR="007610BE" w:rsidRDefault="008A453F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V Snežnici, dňa: </w:t>
      </w:r>
      <w:r w:rsidR="00384678">
        <w:t xml:space="preserve"> </w:t>
      </w:r>
      <w:r w:rsidR="00050B16">
        <w:t>30. 8. 2020</w:t>
      </w:r>
      <w:r w:rsidRPr="00384678">
        <w:t xml:space="preserve">   </w:t>
      </w:r>
      <w:r w:rsidR="003E0E1E">
        <w:tab/>
      </w:r>
      <w:r w:rsidR="003E0E1E">
        <w:tab/>
      </w:r>
      <w:r w:rsidR="003E0E1E">
        <w:tab/>
      </w:r>
      <w:r w:rsidR="003E0E1E">
        <w:tab/>
        <w:t xml:space="preserve">   PaedDr. Jana Chovancová</w:t>
      </w:r>
    </w:p>
    <w:p w:rsidR="003E0E1E" w:rsidRDefault="003E0E1E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 školy</w:t>
      </w:r>
    </w:p>
    <w:p w:rsidR="007610BE" w:rsidRDefault="007610BE" w:rsidP="00A94829">
      <w:pPr>
        <w:tabs>
          <w:tab w:val="left" w:pos="937"/>
        </w:tabs>
        <w:spacing w:before="75" w:line="360" w:lineRule="auto"/>
        <w:ind w:right="199"/>
        <w:jc w:val="both"/>
      </w:pPr>
    </w:p>
    <w:p w:rsidR="00FF168A" w:rsidRDefault="00FF168A" w:rsidP="00FF168A">
      <w:pPr>
        <w:autoSpaceDE w:val="0"/>
        <w:autoSpaceDN w:val="0"/>
        <w:adjustRightInd w:val="0"/>
        <w:jc w:val="both"/>
      </w:pPr>
      <w:r w:rsidRPr="00DC15C1">
        <w:rPr>
          <w:i/>
        </w:rPr>
        <w:t>Prerokovaný na za</w:t>
      </w:r>
      <w:r>
        <w:rPr>
          <w:i/>
        </w:rPr>
        <w:t xml:space="preserve">sadnutí </w:t>
      </w:r>
      <w:r w:rsidRPr="00DC15C1">
        <w:rPr>
          <w:i/>
        </w:rPr>
        <w:t>R</w:t>
      </w:r>
      <w:r>
        <w:rPr>
          <w:i/>
        </w:rPr>
        <w:t>ady školy</w:t>
      </w:r>
      <w:r w:rsidR="0093075E">
        <w:rPr>
          <w:i/>
        </w:rPr>
        <w:t xml:space="preserve"> dňa: </w:t>
      </w:r>
      <w:r>
        <w:rPr>
          <w:i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168A" w:rsidRDefault="00FF168A" w:rsidP="00FF168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Katarína Holešová</w:t>
      </w:r>
    </w:p>
    <w:p w:rsidR="00FF168A" w:rsidRDefault="00FF168A" w:rsidP="00FF168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predseda RŠ</w:t>
      </w:r>
    </w:p>
    <w:p w:rsidR="007610BE" w:rsidRDefault="007610BE" w:rsidP="00A94829">
      <w:pPr>
        <w:tabs>
          <w:tab w:val="left" w:pos="937"/>
        </w:tabs>
        <w:spacing w:before="75" w:line="360" w:lineRule="auto"/>
        <w:ind w:right="199"/>
        <w:jc w:val="both"/>
      </w:pPr>
    </w:p>
    <w:p w:rsidR="007610BE" w:rsidRDefault="007610BE" w:rsidP="00A94829">
      <w:pPr>
        <w:tabs>
          <w:tab w:val="left" w:pos="937"/>
        </w:tabs>
        <w:spacing w:before="75" w:line="360" w:lineRule="auto"/>
        <w:ind w:right="199"/>
        <w:jc w:val="both"/>
      </w:pPr>
    </w:p>
    <w:p w:rsidR="007610BE" w:rsidRDefault="007610BE" w:rsidP="00A94829">
      <w:pPr>
        <w:tabs>
          <w:tab w:val="left" w:pos="937"/>
        </w:tabs>
        <w:spacing w:before="75" w:line="360" w:lineRule="auto"/>
        <w:ind w:right="199"/>
        <w:jc w:val="both"/>
      </w:pPr>
    </w:p>
    <w:p w:rsidR="007610BE" w:rsidRDefault="007610BE" w:rsidP="00A94829">
      <w:pPr>
        <w:tabs>
          <w:tab w:val="left" w:pos="937"/>
        </w:tabs>
        <w:spacing w:before="75" w:line="360" w:lineRule="auto"/>
        <w:ind w:right="199"/>
        <w:jc w:val="both"/>
      </w:pPr>
    </w:p>
    <w:p w:rsidR="007610BE" w:rsidRDefault="007610BE" w:rsidP="00A94829">
      <w:pPr>
        <w:tabs>
          <w:tab w:val="left" w:pos="937"/>
        </w:tabs>
        <w:spacing w:before="75" w:line="360" w:lineRule="auto"/>
        <w:ind w:right="199"/>
        <w:jc w:val="both"/>
      </w:pPr>
    </w:p>
    <w:p w:rsidR="007610BE" w:rsidRDefault="007610BE" w:rsidP="00A94829">
      <w:pPr>
        <w:tabs>
          <w:tab w:val="left" w:pos="937"/>
        </w:tabs>
        <w:spacing w:before="75" w:line="360" w:lineRule="auto"/>
        <w:ind w:right="199"/>
        <w:jc w:val="both"/>
      </w:pPr>
    </w:p>
    <w:p w:rsidR="007610BE" w:rsidRPr="007610BE" w:rsidRDefault="007610BE" w:rsidP="007610BE">
      <w:pPr>
        <w:tabs>
          <w:tab w:val="left" w:pos="937"/>
        </w:tabs>
        <w:spacing w:before="75" w:line="360" w:lineRule="auto"/>
        <w:ind w:right="199"/>
        <w:jc w:val="both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7610BE" w:rsidRPr="00CE2870" w:rsidRDefault="007610BE" w:rsidP="00A94829">
      <w:pPr>
        <w:tabs>
          <w:tab w:val="left" w:pos="937"/>
        </w:tabs>
        <w:spacing w:before="75" w:line="360" w:lineRule="auto"/>
        <w:ind w:right="199"/>
        <w:jc w:val="both"/>
      </w:pPr>
    </w:p>
    <w:sectPr w:rsidR="007610BE" w:rsidRPr="00CE2870" w:rsidSect="00AD0E6E">
      <w:footerReference w:type="default" r:id="rId11"/>
      <w:pgSz w:w="11910" w:h="16840"/>
      <w:pgMar w:top="1580" w:right="1220" w:bottom="1280" w:left="1200" w:header="0" w:footer="10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72" w:rsidRDefault="00471472" w:rsidP="003A71B2">
      <w:r>
        <w:separator/>
      </w:r>
    </w:p>
  </w:endnote>
  <w:endnote w:type="continuationSeparator" w:id="0">
    <w:p w:rsidR="00471472" w:rsidRDefault="00471472" w:rsidP="003A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391981"/>
      <w:docPartObj>
        <w:docPartGallery w:val="Page Numbers (Bottom of Page)"/>
        <w:docPartUnique/>
      </w:docPartObj>
    </w:sdtPr>
    <w:sdtEndPr/>
    <w:sdtContent>
      <w:p w:rsidR="001D2E80" w:rsidRDefault="001D2E8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A25">
          <w:rPr>
            <w:noProof/>
          </w:rPr>
          <w:t>1</w:t>
        </w:r>
        <w:r>
          <w:fldChar w:fldCharType="end"/>
        </w:r>
      </w:p>
    </w:sdtContent>
  </w:sdt>
  <w:p w:rsidR="001D2E80" w:rsidRDefault="001D2E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72" w:rsidRDefault="00471472" w:rsidP="003A71B2">
      <w:r>
        <w:separator/>
      </w:r>
    </w:p>
  </w:footnote>
  <w:footnote w:type="continuationSeparator" w:id="0">
    <w:p w:rsidR="00471472" w:rsidRDefault="00471472" w:rsidP="003A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  <w:lang w:val="sk-SK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00241D01"/>
    <w:multiLevelType w:val="hybridMultilevel"/>
    <w:tmpl w:val="DB4C773A"/>
    <w:lvl w:ilvl="0" w:tplc="A43062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655074"/>
    <w:multiLevelType w:val="hybridMultilevel"/>
    <w:tmpl w:val="6916F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66062"/>
    <w:multiLevelType w:val="multilevel"/>
    <w:tmpl w:val="22A0A63E"/>
    <w:lvl w:ilvl="0">
      <w:start w:val="1"/>
      <w:numFmt w:val="decimal"/>
      <w:lvlText w:val="%1."/>
      <w:lvlJc w:val="left"/>
      <w:pPr>
        <w:ind w:left="2170" w:hanging="336"/>
      </w:pPr>
      <w:rPr>
        <w:rFonts w:ascii="Arial" w:eastAsia="Arial" w:hAnsi="Arial" w:cs="Arial" w:hint="default"/>
        <w:b/>
        <w:bCs/>
        <w:spacing w:val="-3"/>
        <w:sz w:val="24"/>
        <w:szCs w:val="24"/>
        <w:lang w:val="sk" w:eastAsia="sk" w:bidi="sk"/>
      </w:rPr>
    </w:lvl>
    <w:lvl w:ilvl="1">
      <w:start w:val="1"/>
      <w:numFmt w:val="decimal"/>
      <w:lvlText w:val="%1.%2"/>
      <w:lvlJc w:val="left"/>
      <w:pPr>
        <w:ind w:left="619" w:hanging="404"/>
        <w:jc w:val="right"/>
      </w:pPr>
      <w:rPr>
        <w:rFonts w:ascii="Arial" w:eastAsia="Arial" w:hAnsi="Arial" w:cs="Arial" w:hint="default"/>
        <w:b/>
        <w:bCs/>
        <w:sz w:val="24"/>
        <w:szCs w:val="24"/>
        <w:lang w:val="sk" w:eastAsia="sk" w:bidi="sk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093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33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59" w:hanging="360"/>
      </w:pPr>
      <w:rPr>
        <w:rFonts w:hint="default"/>
        <w:lang w:val="sk" w:eastAsia="sk" w:bidi="sk"/>
      </w:rPr>
    </w:lvl>
  </w:abstractNum>
  <w:abstractNum w:abstractNumId="6" w15:restartNumberingAfterBreak="0">
    <w:nsid w:val="03481552"/>
    <w:multiLevelType w:val="hybridMultilevel"/>
    <w:tmpl w:val="4FDAE356"/>
    <w:lvl w:ilvl="0" w:tplc="FAF05166">
      <w:start w:val="1"/>
      <w:numFmt w:val="upperRoman"/>
      <w:lvlText w:val="%1."/>
      <w:lvlJc w:val="left"/>
      <w:pPr>
        <w:ind w:left="1669" w:hanging="201"/>
        <w:jc w:val="right"/>
      </w:pPr>
      <w:rPr>
        <w:rFonts w:ascii="Arial" w:eastAsia="Arial" w:hAnsi="Arial" w:cs="Arial" w:hint="default"/>
        <w:b/>
        <w:bCs/>
        <w:sz w:val="24"/>
        <w:szCs w:val="24"/>
        <w:lang w:val="sk" w:eastAsia="sk" w:bidi="sk"/>
      </w:rPr>
    </w:lvl>
    <w:lvl w:ilvl="1" w:tplc="1ED66852">
      <w:numFmt w:val="bullet"/>
      <w:lvlText w:val="•"/>
      <w:lvlJc w:val="left"/>
      <w:pPr>
        <w:ind w:left="1953" w:hanging="201"/>
      </w:pPr>
      <w:rPr>
        <w:rFonts w:hint="default"/>
        <w:lang w:val="sk" w:eastAsia="sk" w:bidi="sk"/>
      </w:rPr>
    </w:lvl>
    <w:lvl w:ilvl="2" w:tplc="82A2F780">
      <w:numFmt w:val="bullet"/>
      <w:lvlText w:val="•"/>
      <w:lvlJc w:val="left"/>
      <w:pPr>
        <w:ind w:left="2247" w:hanging="201"/>
      </w:pPr>
      <w:rPr>
        <w:rFonts w:hint="default"/>
        <w:lang w:val="sk" w:eastAsia="sk" w:bidi="sk"/>
      </w:rPr>
    </w:lvl>
    <w:lvl w:ilvl="3" w:tplc="77FA2754">
      <w:numFmt w:val="bullet"/>
      <w:lvlText w:val="•"/>
      <w:lvlJc w:val="left"/>
      <w:pPr>
        <w:ind w:left="2540" w:hanging="201"/>
      </w:pPr>
      <w:rPr>
        <w:rFonts w:hint="default"/>
        <w:lang w:val="sk" w:eastAsia="sk" w:bidi="sk"/>
      </w:rPr>
    </w:lvl>
    <w:lvl w:ilvl="4" w:tplc="09181706">
      <w:numFmt w:val="bullet"/>
      <w:lvlText w:val="•"/>
      <w:lvlJc w:val="left"/>
      <w:pPr>
        <w:ind w:left="2834" w:hanging="201"/>
      </w:pPr>
      <w:rPr>
        <w:rFonts w:hint="default"/>
        <w:lang w:val="sk" w:eastAsia="sk" w:bidi="sk"/>
      </w:rPr>
    </w:lvl>
    <w:lvl w:ilvl="5" w:tplc="800CA964">
      <w:numFmt w:val="bullet"/>
      <w:lvlText w:val="•"/>
      <w:lvlJc w:val="left"/>
      <w:pPr>
        <w:ind w:left="3128" w:hanging="201"/>
      </w:pPr>
      <w:rPr>
        <w:rFonts w:hint="default"/>
        <w:lang w:val="sk" w:eastAsia="sk" w:bidi="sk"/>
      </w:rPr>
    </w:lvl>
    <w:lvl w:ilvl="6" w:tplc="0DFAA42A">
      <w:numFmt w:val="bullet"/>
      <w:lvlText w:val="•"/>
      <w:lvlJc w:val="left"/>
      <w:pPr>
        <w:ind w:left="3421" w:hanging="201"/>
      </w:pPr>
      <w:rPr>
        <w:rFonts w:hint="default"/>
        <w:lang w:val="sk" w:eastAsia="sk" w:bidi="sk"/>
      </w:rPr>
    </w:lvl>
    <w:lvl w:ilvl="7" w:tplc="68922ACE">
      <w:numFmt w:val="bullet"/>
      <w:lvlText w:val="•"/>
      <w:lvlJc w:val="left"/>
      <w:pPr>
        <w:ind w:left="3715" w:hanging="201"/>
      </w:pPr>
      <w:rPr>
        <w:rFonts w:hint="default"/>
        <w:lang w:val="sk" w:eastAsia="sk" w:bidi="sk"/>
      </w:rPr>
    </w:lvl>
    <w:lvl w:ilvl="8" w:tplc="6704863A">
      <w:numFmt w:val="bullet"/>
      <w:lvlText w:val="•"/>
      <w:lvlJc w:val="left"/>
      <w:pPr>
        <w:ind w:left="4008" w:hanging="201"/>
      </w:pPr>
      <w:rPr>
        <w:rFonts w:hint="default"/>
        <w:lang w:val="sk" w:eastAsia="sk" w:bidi="sk"/>
      </w:rPr>
    </w:lvl>
  </w:abstractNum>
  <w:abstractNum w:abstractNumId="7" w15:restartNumberingAfterBreak="0">
    <w:nsid w:val="057D458B"/>
    <w:multiLevelType w:val="multilevel"/>
    <w:tmpl w:val="EAEC04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E4B2A04"/>
    <w:multiLevelType w:val="hybridMultilevel"/>
    <w:tmpl w:val="6248EF28"/>
    <w:lvl w:ilvl="0" w:tplc="D1AC4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1003"/>
    <w:multiLevelType w:val="hybridMultilevel"/>
    <w:tmpl w:val="C9DA665E"/>
    <w:lvl w:ilvl="0" w:tplc="9AAE7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B156F"/>
    <w:multiLevelType w:val="multilevel"/>
    <w:tmpl w:val="F918D02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4F93793"/>
    <w:multiLevelType w:val="hybridMultilevel"/>
    <w:tmpl w:val="5CACB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23570"/>
    <w:multiLevelType w:val="hybridMultilevel"/>
    <w:tmpl w:val="C472D69A"/>
    <w:lvl w:ilvl="0" w:tplc="9BFCAFEE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9" w:hanging="360"/>
      </w:pPr>
    </w:lvl>
    <w:lvl w:ilvl="2" w:tplc="041B001B" w:tentative="1">
      <w:start w:val="1"/>
      <w:numFmt w:val="lowerRoman"/>
      <w:lvlText w:val="%3."/>
      <w:lvlJc w:val="right"/>
      <w:pPr>
        <w:ind w:left="2419" w:hanging="180"/>
      </w:pPr>
    </w:lvl>
    <w:lvl w:ilvl="3" w:tplc="041B000F" w:tentative="1">
      <w:start w:val="1"/>
      <w:numFmt w:val="decimal"/>
      <w:lvlText w:val="%4."/>
      <w:lvlJc w:val="left"/>
      <w:pPr>
        <w:ind w:left="3139" w:hanging="360"/>
      </w:pPr>
    </w:lvl>
    <w:lvl w:ilvl="4" w:tplc="041B0019" w:tentative="1">
      <w:start w:val="1"/>
      <w:numFmt w:val="lowerLetter"/>
      <w:lvlText w:val="%5."/>
      <w:lvlJc w:val="left"/>
      <w:pPr>
        <w:ind w:left="3859" w:hanging="360"/>
      </w:pPr>
    </w:lvl>
    <w:lvl w:ilvl="5" w:tplc="041B001B" w:tentative="1">
      <w:start w:val="1"/>
      <w:numFmt w:val="lowerRoman"/>
      <w:lvlText w:val="%6."/>
      <w:lvlJc w:val="right"/>
      <w:pPr>
        <w:ind w:left="4579" w:hanging="180"/>
      </w:pPr>
    </w:lvl>
    <w:lvl w:ilvl="6" w:tplc="041B000F" w:tentative="1">
      <w:start w:val="1"/>
      <w:numFmt w:val="decimal"/>
      <w:lvlText w:val="%7."/>
      <w:lvlJc w:val="left"/>
      <w:pPr>
        <w:ind w:left="5299" w:hanging="360"/>
      </w:pPr>
    </w:lvl>
    <w:lvl w:ilvl="7" w:tplc="041B0019" w:tentative="1">
      <w:start w:val="1"/>
      <w:numFmt w:val="lowerLetter"/>
      <w:lvlText w:val="%8."/>
      <w:lvlJc w:val="left"/>
      <w:pPr>
        <w:ind w:left="6019" w:hanging="360"/>
      </w:pPr>
    </w:lvl>
    <w:lvl w:ilvl="8" w:tplc="041B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3" w15:restartNumberingAfterBreak="0">
    <w:nsid w:val="6B7000D7"/>
    <w:multiLevelType w:val="multilevel"/>
    <w:tmpl w:val="D0980C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1B5706"/>
    <w:multiLevelType w:val="hybridMultilevel"/>
    <w:tmpl w:val="7CCE8C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A820AC"/>
    <w:multiLevelType w:val="hybridMultilevel"/>
    <w:tmpl w:val="AF84F7A2"/>
    <w:lvl w:ilvl="0" w:tplc="F1AE4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4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FA"/>
    <w:rsid w:val="00004285"/>
    <w:rsid w:val="00007EB9"/>
    <w:rsid w:val="00050B16"/>
    <w:rsid w:val="00085289"/>
    <w:rsid w:val="000B11E6"/>
    <w:rsid w:val="000B44EC"/>
    <w:rsid w:val="000C6C19"/>
    <w:rsid w:val="000E0D8C"/>
    <w:rsid w:val="000E150C"/>
    <w:rsid w:val="000E1F4A"/>
    <w:rsid w:val="000E4337"/>
    <w:rsid w:val="00121819"/>
    <w:rsid w:val="001221B4"/>
    <w:rsid w:val="00143E3C"/>
    <w:rsid w:val="00165D30"/>
    <w:rsid w:val="00173D4E"/>
    <w:rsid w:val="001934B6"/>
    <w:rsid w:val="001C2D95"/>
    <w:rsid w:val="001D2E80"/>
    <w:rsid w:val="001D62BC"/>
    <w:rsid w:val="002346F0"/>
    <w:rsid w:val="002A0066"/>
    <w:rsid w:val="002C476E"/>
    <w:rsid w:val="002F0541"/>
    <w:rsid w:val="0033379D"/>
    <w:rsid w:val="00346F0E"/>
    <w:rsid w:val="003707B0"/>
    <w:rsid w:val="0038118F"/>
    <w:rsid w:val="003825D0"/>
    <w:rsid w:val="00384678"/>
    <w:rsid w:val="00391AF8"/>
    <w:rsid w:val="003A71B2"/>
    <w:rsid w:val="003B0177"/>
    <w:rsid w:val="003C6323"/>
    <w:rsid w:val="003E0E1E"/>
    <w:rsid w:val="0041381A"/>
    <w:rsid w:val="00432273"/>
    <w:rsid w:val="00471472"/>
    <w:rsid w:val="004846E5"/>
    <w:rsid w:val="004D39FC"/>
    <w:rsid w:val="004E2484"/>
    <w:rsid w:val="00501B0B"/>
    <w:rsid w:val="00501E7F"/>
    <w:rsid w:val="00521625"/>
    <w:rsid w:val="00540DE8"/>
    <w:rsid w:val="00572A90"/>
    <w:rsid w:val="005D24FA"/>
    <w:rsid w:val="005F0D87"/>
    <w:rsid w:val="00614A25"/>
    <w:rsid w:val="00615A14"/>
    <w:rsid w:val="00640DD6"/>
    <w:rsid w:val="00651270"/>
    <w:rsid w:val="00651B57"/>
    <w:rsid w:val="00656708"/>
    <w:rsid w:val="00677888"/>
    <w:rsid w:val="006925B9"/>
    <w:rsid w:val="00694222"/>
    <w:rsid w:val="006A1543"/>
    <w:rsid w:val="00705CB9"/>
    <w:rsid w:val="00715AF4"/>
    <w:rsid w:val="00735219"/>
    <w:rsid w:val="007600F8"/>
    <w:rsid w:val="007610BE"/>
    <w:rsid w:val="00797866"/>
    <w:rsid w:val="007A42F9"/>
    <w:rsid w:val="007D3BF8"/>
    <w:rsid w:val="00867D38"/>
    <w:rsid w:val="00875BF6"/>
    <w:rsid w:val="00895A08"/>
    <w:rsid w:val="008A453F"/>
    <w:rsid w:val="008C3FE1"/>
    <w:rsid w:val="008C6853"/>
    <w:rsid w:val="008E1ECA"/>
    <w:rsid w:val="008F18F5"/>
    <w:rsid w:val="00922935"/>
    <w:rsid w:val="0093075E"/>
    <w:rsid w:val="009426DD"/>
    <w:rsid w:val="00962284"/>
    <w:rsid w:val="009A4A38"/>
    <w:rsid w:val="009B3CBE"/>
    <w:rsid w:val="009C15EC"/>
    <w:rsid w:val="009E22C3"/>
    <w:rsid w:val="00A14344"/>
    <w:rsid w:val="00A27B66"/>
    <w:rsid w:val="00A32AE9"/>
    <w:rsid w:val="00A54D4A"/>
    <w:rsid w:val="00A94829"/>
    <w:rsid w:val="00A94C1E"/>
    <w:rsid w:val="00AB2F4F"/>
    <w:rsid w:val="00AC718D"/>
    <w:rsid w:val="00AD05BA"/>
    <w:rsid w:val="00AD0E6E"/>
    <w:rsid w:val="00AE4303"/>
    <w:rsid w:val="00AF4A7B"/>
    <w:rsid w:val="00BB2CF9"/>
    <w:rsid w:val="00BB4A43"/>
    <w:rsid w:val="00BC4A07"/>
    <w:rsid w:val="00C00CFA"/>
    <w:rsid w:val="00C239B1"/>
    <w:rsid w:val="00C36BCD"/>
    <w:rsid w:val="00C407E6"/>
    <w:rsid w:val="00C41705"/>
    <w:rsid w:val="00C741E2"/>
    <w:rsid w:val="00C816AD"/>
    <w:rsid w:val="00C9369E"/>
    <w:rsid w:val="00CA5CB4"/>
    <w:rsid w:val="00CA7B7C"/>
    <w:rsid w:val="00CB3AD0"/>
    <w:rsid w:val="00CB6808"/>
    <w:rsid w:val="00CE2870"/>
    <w:rsid w:val="00CF5D5D"/>
    <w:rsid w:val="00D01B2B"/>
    <w:rsid w:val="00D23E8D"/>
    <w:rsid w:val="00D55EC7"/>
    <w:rsid w:val="00DA2284"/>
    <w:rsid w:val="00DA54D8"/>
    <w:rsid w:val="00DB3BDD"/>
    <w:rsid w:val="00DD5C12"/>
    <w:rsid w:val="00DF6EAB"/>
    <w:rsid w:val="00E46A2B"/>
    <w:rsid w:val="00E854EF"/>
    <w:rsid w:val="00E9512F"/>
    <w:rsid w:val="00E975DE"/>
    <w:rsid w:val="00EA2109"/>
    <w:rsid w:val="00EF1F7C"/>
    <w:rsid w:val="00F20802"/>
    <w:rsid w:val="00F317E0"/>
    <w:rsid w:val="00F572CF"/>
    <w:rsid w:val="00F74996"/>
    <w:rsid w:val="00F75FFC"/>
    <w:rsid w:val="00FC7775"/>
    <w:rsid w:val="00FD7572"/>
    <w:rsid w:val="00FE1A07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F19E2-1E4F-422B-B229-897F6ECE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D55EC7"/>
    <w:pPr>
      <w:widowControl w:val="0"/>
      <w:autoSpaceDE w:val="0"/>
      <w:autoSpaceDN w:val="0"/>
      <w:ind w:left="216"/>
      <w:outlineLvl w:val="0"/>
    </w:pPr>
    <w:rPr>
      <w:rFonts w:ascii="Arial" w:eastAsia="Arial" w:hAnsi="Arial"/>
      <w:b/>
      <w:bCs/>
      <w:lang w:val="sk" w:eastAsia="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E43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A4A38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1934B6"/>
    <w:pPr>
      <w:widowControl w:val="0"/>
      <w:autoSpaceDE w:val="0"/>
      <w:autoSpaceDN w:val="0"/>
      <w:ind w:left="216"/>
    </w:pPr>
    <w:rPr>
      <w:rFonts w:ascii="Arial" w:eastAsia="Arial" w:hAnsi="Arial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934B6"/>
    <w:rPr>
      <w:rFonts w:ascii="Arial" w:eastAsia="Arial" w:hAnsi="Arial" w:cs="Times New Roman"/>
      <w:sz w:val="24"/>
      <w:szCs w:val="24"/>
      <w:lang w:val="sk" w:eastAsia="sk"/>
    </w:rPr>
  </w:style>
  <w:style w:type="paragraph" w:styleId="Odsekzoznamu">
    <w:name w:val="List Paragraph"/>
    <w:basedOn w:val="Normlny"/>
    <w:uiPriority w:val="34"/>
    <w:qFormat/>
    <w:rsid w:val="001934B6"/>
    <w:pPr>
      <w:widowControl w:val="0"/>
      <w:autoSpaceDE w:val="0"/>
      <w:autoSpaceDN w:val="0"/>
      <w:ind w:left="936" w:hanging="360"/>
    </w:pPr>
    <w:rPr>
      <w:rFonts w:ascii="Arial" w:eastAsia="Arial" w:hAnsi="Arial"/>
      <w:sz w:val="22"/>
      <w:szCs w:val="22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1934B6"/>
    <w:pPr>
      <w:widowControl w:val="0"/>
      <w:autoSpaceDE w:val="0"/>
      <w:autoSpaceDN w:val="0"/>
      <w:spacing w:line="274" w:lineRule="exact"/>
      <w:ind w:left="536" w:right="529"/>
      <w:jc w:val="center"/>
    </w:pPr>
    <w:rPr>
      <w:rFonts w:ascii="Arial" w:eastAsia="Arial" w:hAnsi="Arial"/>
      <w:sz w:val="22"/>
      <w:szCs w:val="22"/>
      <w:lang w:val="sk" w:eastAsia="sk"/>
    </w:rPr>
  </w:style>
  <w:style w:type="character" w:customStyle="1" w:styleId="fontstyle01">
    <w:name w:val="fontstyle01"/>
    <w:basedOn w:val="Predvolenpsmoodseku"/>
    <w:rsid w:val="00D55EC7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D55EC7"/>
    <w:rPr>
      <w:rFonts w:ascii="Arial" w:eastAsia="Arial" w:hAnsi="Arial" w:cs="Times New Roman"/>
      <w:b/>
      <w:bCs/>
      <w:sz w:val="24"/>
      <w:szCs w:val="24"/>
      <w:lang w:val="sk" w:eastAsia="sk"/>
    </w:rPr>
  </w:style>
  <w:style w:type="character" w:customStyle="1" w:styleId="apple-converted-space">
    <w:name w:val="apple-converted-space"/>
    <w:basedOn w:val="Predvolenpsmoodseku"/>
    <w:rsid w:val="00AD0E6E"/>
  </w:style>
  <w:style w:type="character" w:customStyle="1" w:styleId="Nadpis4Char">
    <w:name w:val="Nadpis 4 Char"/>
    <w:basedOn w:val="Predvolenpsmoodseku"/>
    <w:link w:val="Nadpis4"/>
    <w:uiPriority w:val="9"/>
    <w:semiHidden/>
    <w:rsid w:val="00AE43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paragraph" w:customStyle="1" w:styleId="default">
    <w:name w:val="default"/>
    <w:basedOn w:val="Normlny"/>
    <w:rsid w:val="00AE4303"/>
    <w:pPr>
      <w:spacing w:before="100" w:beforeAutospacing="1" w:after="100" w:afterAutospacing="1"/>
    </w:pPr>
  </w:style>
  <w:style w:type="paragraph" w:styleId="Obsah2">
    <w:name w:val="toc 2"/>
    <w:basedOn w:val="Normlny"/>
    <w:uiPriority w:val="1"/>
    <w:qFormat/>
    <w:rsid w:val="00A27B66"/>
    <w:pPr>
      <w:widowControl w:val="0"/>
      <w:autoSpaceDE w:val="0"/>
      <w:autoSpaceDN w:val="0"/>
      <w:spacing w:before="137"/>
      <w:ind w:left="1008" w:hanging="432"/>
    </w:pPr>
    <w:rPr>
      <w:rFonts w:ascii="Arial" w:eastAsia="Arial" w:hAnsi="Arial"/>
      <w:lang w:val="sk" w:eastAsia="sk"/>
    </w:rPr>
  </w:style>
  <w:style w:type="character" w:customStyle="1" w:styleId="fontstyle21">
    <w:name w:val="fontstyle21"/>
    <w:basedOn w:val="Predvolenpsmoodseku"/>
    <w:rsid w:val="00705CB9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redvolenpsmoodseku"/>
    <w:rsid w:val="00705CB9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A71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71B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71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71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11">
    <w:name w:val="fontstyle11"/>
    <w:basedOn w:val="Predvolenpsmoodseku"/>
    <w:rsid w:val="00085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37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79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Standard">
    <w:name w:val="Standard"/>
    <w:rsid w:val="007A42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Siln">
    <w:name w:val="Strong"/>
    <w:qFormat/>
    <w:rsid w:val="007600F8"/>
    <w:rPr>
      <w:b/>
      <w:bCs/>
    </w:rPr>
  </w:style>
  <w:style w:type="paragraph" w:styleId="Normlnywebov">
    <w:name w:val="Normal (Web)"/>
    <w:basedOn w:val="Normlny"/>
    <w:uiPriority w:val="99"/>
    <w:rsid w:val="007600F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ssneznica.edu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sneznic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Zina Labudova</cp:lastModifiedBy>
  <cp:revision>2</cp:revision>
  <cp:lastPrinted>2020-10-28T11:50:00Z</cp:lastPrinted>
  <dcterms:created xsi:type="dcterms:W3CDTF">2020-11-24T09:12:00Z</dcterms:created>
  <dcterms:modified xsi:type="dcterms:W3CDTF">2020-11-24T09:12:00Z</dcterms:modified>
</cp:coreProperties>
</file>